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158" w:rsidRDefault="00E711FE">
      <w:pPr>
        <w:pStyle w:val="a5"/>
        <w:shd w:val="clear" w:color="auto" w:fill="auto"/>
        <w:spacing w:after="0" w:line="270" w:lineRule="exact"/>
        <w:ind w:left="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="00597158">
        <w:rPr>
          <w:rStyle w:val="a4"/>
          <w:color w:val="000000"/>
        </w:rPr>
        <w:t>Частное учреждение образовательная организация высшего образования</w:t>
      </w:r>
    </w:p>
    <w:p w:rsidR="00597158" w:rsidRDefault="00597158">
      <w:pPr>
        <w:pStyle w:val="a5"/>
        <w:shd w:val="clear" w:color="auto" w:fill="auto"/>
        <w:spacing w:after="167" w:line="270" w:lineRule="exact"/>
        <w:ind w:left="80"/>
      </w:pPr>
      <w:r>
        <w:rPr>
          <w:rStyle w:val="a4"/>
          <w:color w:val="000000"/>
        </w:rPr>
        <w:t>«Омская гуманитарная академия»</w:t>
      </w:r>
    </w:p>
    <w:p w:rsidR="00597158" w:rsidRDefault="00597158">
      <w:pPr>
        <w:pStyle w:val="a5"/>
        <w:shd w:val="clear" w:color="auto" w:fill="auto"/>
        <w:spacing w:after="666" w:line="270" w:lineRule="exact"/>
        <w:ind w:left="80"/>
      </w:pPr>
      <w:r>
        <w:rPr>
          <w:rStyle w:val="a4"/>
          <w:color w:val="000000"/>
        </w:rPr>
        <w:t>Кафедра Педагогики, психологии и социальной работы</w:t>
      </w:r>
    </w:p>
    <w:p w:rsidR="00597158" w:rsidRDefault="00E711FE">
      <w:pPr>
        <w:framePr w:h="2251"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25" type="#_x0000_t75" style="width:162.75pt;height:112.5pt">
            <v:imagedata r:id="rId8" o:title=""/>
          </v:shape>
        </w:pict>
      </w:r>
    </w:p>
    <w:p w:rsidR="00597158" w:rsidRDefault="00597158">
      <w:pPr>
        <w:rPr>
          <w:rFonts w:cs="Times New Roman"/>
          <w:color w:val="auto"/>
          <w:sz w:val="2"/>
          <w:szCs w:val="2"/>
        </w:rPr>
      </w:pPr>
    </w:p>
    <w:p w:rsidR="00C720B9" w:rsidRDefault="00C720B9" w:rsidP="00C720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720B9" w:rsidRDefault="00C720B9" w:rsidP="00C720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720B9" w:rsidRPr="00C720B9" w:rsidRDefault="00C720B9" w:rsidP="00C720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720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МЕТОДИЧЕСКИЕ УКАЗАНИЯ ПРАКТИЧЕСКОЙ ПОДГОТОВКИ ПРИ РЕАЛИЗАЦИИ ПРОЗВОДСТВЕННОЙ ПРАКТИКИ</w:t>
      </w:r>
    </w:p>
    <w:p w:rsidR="00C720B9" w:rsidRDefault="00C720B9">
      <w:pPr>
        <w:pStyle w:val="a5"/>
        <w:shd w:val="clear" w:color="auto" w:fill="auto"/>
        <w:spacing w:after="753" w:line="326" w:lineRule="exact"/>
        <w:ind w:left="80"/>
        <w:rPr>
          <w:rStyle w:val="a4"/>
          <w:color w:val="000000"/>
        </w:rPr>
      </w:pPr>
    </w:p>
    <w:p w:rsidR="00597158" w:rsidRDefault="00597158">
      <w:pPr>
        <w:pStyle w:val="a5"/>
        <w:shd w:val="clear" w:color="auto" w:fill="auto"/>
        <w:spacing w:after="753" w:line="326" w:lineRule="exact"/>
        <w:ind w:left="80"/>
      </w:pPr>
      <w:r>
        <w:rPr>
          <w:rStyle w:val="a4"/>
          <w:color w:val="000000"/>
        </w:rPr>
        <w:t xml:space="preserve">ПРОИЗВОДСТВЕННАЯ ПРАКТИКА (ПРЕДДИПЛОМНАЯ ПРАКТИКА) </w:t>
      </w:r>
    </w:p>
    <w:p w:rsidR="00597158" w:rsidRDefault="00597158">
      <w:pPr>
        <w:pStyle w:val="20"/>
        <w:shd w:val="clear" w:color="auto" w:fill="auto"/>
        <w:spacing w:before="0" w:after="3973"/>
        <w:ind w:left="820" w:right="1220"/>
      </w:pPr>
      <w:r>
        <w:rPr>
          <w:rStyle w:val="2"/>
          <w:b/>
          <w:bCs/>
          <w:color w:val="000000"/>
        </w:rPr>
        <w:t xml:space="preserve">Направление: 44.03.01 Педагогическое образование Направленность (Профиль): </w:t>
      </w:r>
      <w:r w:rsidR="00544930">
        <w:rPr>
          <w:rStyle w:val="2"/>
          <w:b/>
          <w:bCs/>
          <w:color w:val="000000"/>
        </w:rPr>
        <w:t>Истор</w:t>
      </w:r>
      <w:r>
        <w:rPr>
          <w:rStyle w:val="2"/>
          <w:b/>
          <w:bCs/>
          <w:color w:val="000000"/>
        </w:rPr>
        <w:t>ическое образование</w:t>
      </w:r>
    </w:p>
    <w:p w:rsidR="00597158" w:rsidRPr="0097647A" w:rsidRDefault="00597158">
      <w:pPr>
        <w:pStyle w:val="a5"/>
        <w:shd w:val="clear" w:color="auto" w:fill="auto"/>
        <w:spacing w:after="0" w:line="270" w:lineRule="exact"/>
        <w:ind w:right="320"/>
        <w:sectPr w:rsidR="00597158" w:rsidRPr="0097647A">
          <w:type w:val="continuous"/>
          <w:pgSz w:w="11909" w:h="16838"/>
          <w:pgMar w:top="1790" w:right="1334" w:bottom="1790" w:left="1358" w:header="0" w:footer="3" w:gutter="0"/>
          <w:cols w:space="720"/>
          <w:noEndnote/>
          <w:docGrid w:linePitch="360"/>
        </w:sectPr>
      </w:pPr>
      <w:r>
        <w:rPr>
          <w:rStyle w:val="a4"/>
          <w:color w:val="000000"/>
        </w:rPr>
        <w:t>Омск, 20</w:t>
      </w:r>
      <w:r w:rsidR="0097647A">
        <w:rPr>
          <w:rStyle w:val="a4"/>
          <w:color w:val="000000"/>
        </w:rPr>
        <w:t>21</w:t>
      </w:r>
    </w:p>
    <w:p w:rsidR="0097647A" w:rsidRPr="0097647A" w:rsidRDefault="0097647A" w:rsidP="0097647A">
      <w:pPr>
        <w:pStyle w:val="a5"/>
        <w:shd w:val="clear" w:color="auto" w:fill="auto"/>
        <w:spacing w:after="232" w:line="270" w:lineRule="exact"/>
        <w:ind w:firstLine="720"/>
        <w:jc w:val="both"/>
      </w:pPr>
      <w:r w:rsidRPr="0097647A">
        <w:rPr>
          <w:rStyle w:val="a4"/>
          <w:color w:val="000000"/>
        </w:rPr>
        <w:lastRenderedPageBreak/>
        <w:t>Составитель:</w:t>
      </w:r>
    </w:p>
    <w:p w:rsidR="0097647A" w:rsidRPr="0097647A" w:rsidRDefault="00C720B9" w:rsidP="0097647A">
      <w:pPr>
        <w:pStyle w:val="a5"/>
        <w:shd w:val="clear" w:color="auto" w:fill="auto"/>
        <w:spacing w:after="241" w:line="346" w:lineRule="exact"/>
        <w:ind w:right="340" w:firstLine="72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К.п.н., доцент </w:t>
      </w:r>
      <w:r w:rsidR="00FF4983">
        <w:rPr>
          <w:rStyle w:val="a4"/>
          <w:color w:val="000000"/>
        </w:rPr>
        <w:t xml:space="preserve"> </w:t>
      </w:r>
      <w:r w:rsidR="0097647A" w:rsidRPr="0097647A">
        <w:rPr>
          <w:rStyle w:val="a4"/>
          <w:color w:val="000000"/>
        </w:rPr>
        <w:t>Л.Н.Корпачева</w:t>
      </w:r>
    </w:p>
    <w:p w:rsidR="0097647A" w:rsidRPr="0097647A" w:rsidRDefault="0097647A" w:rsidP="0097647A">
      <w:pPr>
        <w:pStyle w:val="a5"/>
        <w:shd w:val="clear" w:color="auto" w:fill="auto"/>
        <w:spacing w:after="241" w:line="346" w:lineRule="exact"/>
        <w:ind w:right="340" w:firstLine="720"/>
        <w:jc w:val="both"/>
      </w:pPr>
      <w:r w:rsidRPr="0097647A">
        <w:rPr>
          <w:rStyle w:val="a4"/>
          <w:color w:val="000000"/>
        </w:rPr>
        <w:t>Рекомендованы решением кафедры «Педагогики, психологии и социальной работы»</w:t>
      </w:r>
    </w:p>
    <w:p w:rsidR="0097647A" w:rsidRPr="0097647A" w:rsidRDefault="0097647A" w:rsidP="0097647A">
      <w:pPr>
        <w:pStyle w:val="a5"/>
        <w:shd w:val="clear" w:color="auto" w:fill="auto"/>
        <w:tabs>
          <w:tab w:val="left" w:leader="underscore" w:pos="4061"/>
          <w:tab w:val="left" w:pos="5712"/>
        </w:tabs>
        <w:spacing w:after="276" w:line="270" w:lineRule="exact"/>
        <w:jc w:val="both"/>
        <w:rPr>
          <w:rStyle w:val="a4"/>
          <w:color w:val="000000"/>
        </w:rPr>
      </w:pPr>
      <w:r w:rsidRPr="0097647A">
        <w:rPr>
          <w:rStyle w:val="a4"/>
          <w:color w:val="000000"/>
        </w:rPr>
        <w:t>Протокол от 26.03.2021 №8</w:t>
      </w:r>
    </w:p>
    <w:p w:rsidR="0097647A" w:rsidRPr="0097647A" w:rsidRDefault="0097647A" w:rsidP="0097647A">
      <w:pPr>
        <w:pStyle w:val="a5"/>
        <w:shd w:val="clear" w:color="auto" w:fill="auto"/>
        <w:tabs>
          <w:tab w:val="left" w:leader="underscore" w:pos="4061"/>
          <w:tab w:val="left" w:pos="5712"/>
        </w:tabs>
        <w:spacing w:after="276" w:line="270" w:lineRule="exact"/>
        <w:jc w:val="both"/>
      </w:pPr>
      <w:r w:rsidRPr="0097647A">
        <w:rPr>
          <w:rStyle w:val="a4"/>
          <w:color w:val="000000"/>
        </w:rPr>
        <w:t>Зав. кафедрой д.п.н., профессор</w:t>
      </w:r>
      <w:r w:rsidR="00FF4983">
        <w:rPr>
          <w:rStyle w:val="a4"/>
          <w:color w:val="000000"/>
        </w:rPr>
        <w:t xml:space="preserve"> </w:t>
      </w:r>
      <w:r w:rsidRPr="0097647A">
        <w:rPr>
          <w:rStyle w:val="21"/>
          <w:i w:val="0"/>
          <w:color w:val="000000"/>
        </w:rPr>
        <w:t>ЕВ</w:t>
      </w:r>
      <w:r w:rsidRPr="0097647A">
        <w:rPr>
          <w:rStyle w:val="21"/>
          <w:color w:val="000000"/>
        </w:rPr>
        <w:t>.</w:t>
      </w:r>
      <w:r w:rsidRPr="0097647A">
        <w:rPr>
          <w:rStyle w:val="a4"/>
          <w:color w:val="000000"/>
        </w:rPr>
        <w:t xml:space="preserve"> Лопанова </w:t>
      </w:r>
    </w:p>
    <w:p w:rsidR="0097647A" w:rsidRDefault="0097647A" w:rsidP="0097647A">
      <w:pPr>
        <w:pStyle w:val="a5"/>
        <w:shd w:val="clear" w:color="auto" w:fill="auto"/>
        <w:spacing w:after="0" w:line="370" w:lineRule="exact"/>
        <w:ind w:right="340" w:firstLine="720"/>
        <w:jc w:val="both"/>
        <w:rPr>
          <w:rStyle w:val="a4"/>
          <w:color w:val="000000"/>
        </w:rPr>
      </w:pPr>
      <w:r w:rsidRPr="0097647A">
        <w:rPr>
          <w:rStyle w:val="a4"/>
          <w:color w:val="000000"/>
        </w:rPr>
        <w:t>Методические указания предназначены для студентов Омской гуманитарной академии, обучающихся по направлению Педагогическое</w:t>
      </w:r>
      <w:r>
        <w:rPr>
          <w:rStyle w:val="a4"/>
          <w:color w:val="000000"/>
        </w:rPr>
        <w:t xml:space="preserve"> образование, профиль «Историческое образование».</w:t>
      </w:r>
    </w:p>
    <w:p w:rsidR="00597158" w:rsidRDefault="0097647A">
      <w:pPr>
        <w:pStyle w:val="20"/>
        <w:shd w:val="clear" w:color="auto" w:fill="auto"/>
        <w:spacing w:before="0" w:after="611" w:line="270" w:lineRule="exact"/>
        <w:ind w:right="280"/>
        <w:jc w:val="center"/>
      </w:pPr>
      <w:r>
        <w:rPr>
          <w:rStyle w:val="2"/>
          <w:b/>
          <w:bCs/>
          <w:color w:val="000000"/>
        </w:rPr>
        <w:br w:type="page"/>
      </w:r>
      <w:r w:rsidR="00597158">
        <w:rPr>
          <w:rStyle w:val="2"/>
          <w:b/>
          <w:bCs/>
          <w:color w:val="000000"/>
        </w:rPr>
        <w:lastRenderedPageBreak/>
        <w:t>СОДЕРЖАНИЕ</w:t>
      </w:r>
    </w:p>
    <w:p w:rsidR="00597158" w:rsidRDefault="00597158">
      <w:pPr>
        <w:pStyle w:val="a5"/>
        <w:numPr>
          <w:ilvl w:val="0"/>
          <w:numId w:val="1"/>
        </w:numPr>
        <w:shd w:val="clear" w:color="auto" w:fill="auto"/>
        <w:tabs>
          <w:tab w:val="left" w:pos="296"/>
        </w:tabs>
        <w:spacing w:after="0" w:line="322" w:lineRule="exact"/>
        <w:ind w:left="20"/>
        <w:jc w:val="both"/>
      </w:pPr>
      <w:r>
        <w:rPr>
          <w:rStyle w:val="a4"/>
          <w:color w:val="000000"/>
        </w:rPr>
        <w:t>Общие положения</w:t>
      </w:r>
    </w:p>
    <w:p w:rsidR="00597158" w:rsidRDefault="00597158">
      <w:pPr>
        <w:pStyle w:val="a5"/>
        <w:numPr>
          <w:ilvl w:val="0"/>
          <w:numId w:val="1"/>
        </w:numPr>
        <w:shd w:val="clear" w:color="auto" w:fill="auto"/>
        <w:tabs>
          <w:tab w:val="left" w:pos="296"/>
        </w:tabs>
        <w:spacing w:after="0" w:line="322" w:lineRule="exact"/>
        <w:ind w:left="20"/>
        <w:jc w:val="both"/>
      </w:pPr>
      <w:r>
        <w:rPr>
          <w:rStyle w:val="a4"/>
          <w:color w:val="000000"/>
        </w:rPr>
        <w:t>Содержание производственной практики (преддипломной практики)</w:t>
      </w:r>
    </w:p>
    <w:p w:rsidR="00597158" w:rsidRDefault="00597158">
      <w:pPr>
        <w:pStyle w:val="a5"/>
        <w:numPr>
          <w:ilvl w:val="0"/>
          <w:numId w:val="1"/>
        </w:numPr>
        <w:shd w:val="clear" w:color="auto" w:fill="auto"/>
        <w:tabs>
          <w:tab w:val="left" w:pos="296"/>
        </w:tabs>
        <w:spacing w:after="0" w:line="322" w:lineRule="exact"/>
        <w:ind w:left="20"/>
        <w:jc w:val="both"/>
      </w:pPr>
      <w:r>
        <w:rPr>
          <w:rStyle w:val="a4"/>
          <w:color w:val="000000"/>
        </w:rPr>
        <w:t>Научно-исследовательская деятельность</w:t>
      </w:r>
    </w:p>
    <w:p w:rsidR="00597158" w:rsidRDefault="00597158">
      <w:pPr>
        <w:pStyle w:val="a5"/>
        <w:numPr>
          <w:ilvl w:val="0"/>
          <w:numId w:val="1"/>
        </w:numPr>
        <w:shd w:val="clear" w:color="auto" w:fill="auto"/>
        <w:tabs>
          <w:tab w:val="left" w:pos="296"/>
        </w:tabs>
        <w:spacing w:after="341" w:line="322" w:lineRule="exact"/>
        <w:ind w:left="20" w:right="260"/>
        <w:jc w:val="left"/>
      </w:pPr>
      <w:r>
        <w:rPr>
          <w:rStyle w:val="a4"/>
          <w:color w:val="000000"/>
        </w:rPr>
        <w:t>Требования к оформлению отчета производственной практики (преддипломной практики)</w:t>
      </w:r>
    </w:p>
    <w:p w:rsidR="00597158" w:rsidRDefault="00597158">
      <w:pPr>
        <w:pStyle w:val="a5"/>
        <w:shd w:val="clear" w:color="auto" w:fill="auto"/>
        <w:spacing w:after="0" w:line="270" w:lineRule="exact"/>
        <w:ind w:left="540"/>
        <w:jc w:val="left"/>
        <w:sectPr w:rsidR="00597158">
          <w:pgSz w:w="11909" w:h="16838"/>
          <w:pgMar w:top="1033" w:right="785" w:bottom="707" w:left="857" w:header="0" w:footer="3" w:gutter="0"/>
          <w:cols w:space="720"/>
          <w:noEndnote/>
          <w:docGrid w:linePitch="360"/>
        </w:sectPr>
      </w:pPr>
      <w:r>
        <w:rPr>
          <w:rStyle w:val="a4"/>
          <w:color w:val="000000"/>
        </w:rPr>
        <w:t>Приложения</w:t>
      </w:r>
    </w:p>
    <w:p w:rsidR="00FC3CD4" w:rsidRDefault="00FC3CD4" w:rsidP="00FC3CD4">
      <w:pPr>
        <w:pStyle w:val="1"/>
        <w:shd w:val="clear" w:color="auto" w:fill="auto"/>
        <w:spacing w:line="240" w:lineRule="auto"/>
        <w:jc w:val="center"/>
      </w:pPr>
      <w:r>
        <w:rPr>
          <w:rStyle w:val="15"/>
          <w:color w:val="000000"/>
        </w:rPr>
        <w:lastRenderedPageBreak/>
        <w:t>1. Общие положения</w:t>
      </w:r>
    </w:p>
    <w:p w:rsidR="00FC3CD4" w:rsidRDefault="00FC3CD4">
      <w:pPr>
        <w:pStyle w:val="a5"/>
        <w:shd w:val="clear" w:color="auto" w:fill="auto"/>
        <w:spacing w:after="0" w:line="322" w:lineRule="exact"/>
        <w:ind w:left="20" w:right="20" w:firstLine="700"/>
        <w:jc w:val="both"/>
        <w:rPr>
          <w:rStyle w:val="a4"/>
          <w:color w:val="000000"/>
        </w:rPr>
      </w:pPr>
    </w:p>
    <w:p w:rsidR="00FC3CD4" w:rsidRDefault="00FC3CD4">
      <w:pPr>
        <w:pStyle w:val="a5"/>
        <w:shd w:val="clear" w:color="auto" w:fill="auto"/>
        <w:spacing w:after="0" w:line="322" w:lineRule="exact"/>
        <w:ind w:left="20" w:right="20" w:firstLine="700"/>
        <w:jc w:val="both"/>
        <w:rPr>
          <w:rStyle w:val="a4"/>
          <w:color w:val="000000"/>
        </w:rPr>
      </w:pPr>
    </w:p>
    <w:p w:rsidR="00597158" w:rsidRDefault="00C720B9">
      <w:pPr>
        <w:pStyle w:val="a5"/>
        <w:shd w:val="clear" w:color="auto" w:fill="auto"/>
        <w:spacing w:after="0" w:line="322" w:lineRule="exact"/>
        <w:ind w:left="20" w:right="20" w:firstLine="700"/>
        <w:jc w:val="both"/>
        <w:rPr>
          <w:rStyle w:val="a4"/>
          <w:color w:val="000000"/>
        </w:rPr>
      </w:pPr>
      <w:r w:rsidRPr="00392D8A">
        <w:rPr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97158">
        <w:rPr>
          <w:rStyle w:val="a4"/>
          <w:color w:val="000000"/>
        </w:rPr>
        <w:t xml:space="preserve"> по направлению Педагогическое образование проводится в соответствии с ФГОС ВО, графиком учебного процесса, учебным планом. Производственная практика (Преддипломная практика)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 и выполнении ВКР.</w:t>
      </w:r>
    </w:p>
    <w:p w:rsidR="0097647A" w:rsidRPr="0097647A" w:rsidRDefault="0097647A" w:rsidP="0097647A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iCs/>
          <w:sz w:val="27"/>
          <w:szCs w:val="27"/>
        </w:rPr>
      </w:pPr>
      <w:r w:rsidRPr="0097647A">
        <w:rPr>
          <w:rFonts w:ascii="Times New Roman" w:hAnsi="Times New Roman"/>
          <w:sz w:val="27"/>
          <w:szCs w:val="27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</w:t>
      </w:r>
      <w:r w:rsidRPr="0097647A">
        <w:rPr>
          <w:rFonts w:ascii="Times New Roman" w:hAnsi="Times New Roman"/>
          <w:b/>
          <w:sz w:val="27"/>
          <w:szCs w:val="27"/>
        </w:rPr>
        <w:t xml:space="preserve"> «</w:t>
      </w:r>
      <w:r w:rsidRPr="0097647A">
        <w:rPr>
          <w:rStyle w:val="2"/>
          <w:b w:val="0"/>
          <w:bCs w:val="0"/>
        </w:rPr>
        <w:t>Историческое образование</w:t>
      </w:r>
      <w:r w:rsidRPr="0097647A">
        <w:rPr>
          <w:rFonts w:ascii="Times New Roman" w:hAnsi="Times New Roman"/>
          <w:b/>
          <w:sz w:val="27"/>
          <w:szCs w:val="27"/>
        </w:rPr>
        <w:t xml:space="preserve">». </w:t>
      </w:r>
    </w:p>
    <w:p w:rsidR="0097647A" w:rsidRPr="0097647A" w:rsidRDefault="0097647A" w:rsidP="0097647A">
      <w:pPr>
        <w:ind w:firstLine="360"/>
        <w:jc w:val="both"/>
        <w:rPr>
          <w:rFonts w:ascii="Times New Roman" w:hAnsi="Times New Roman"/>
          <w:spacing w:val="-3"/>
          <w:sz w:val="27"/>
          <w:szCs w:val="27"/>
        </w:rPr>
      </w:pPr>
      <w:r w:rsidRPr="0097647A">
        <w:rPr>
          <w:rFonts w:ascii="Times New Roman" w:hAnsi="Times New Roman"/>
          <w:sz w:val="27"/>
          <w:szCs w:val="27"/>
        </w:rPr>
        <w:t>Методические указания составлены</w:t>
      </w:r>
      <w:r w:rsidRPr="0097647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7647A">
        <w:rPr>
          <w:rFonts w:ascii="Times New Roman" w:hAnsi="Times New Roman"/>
          <w:sz w:val="27"/>
          <w:szCs w:val="27"/>
        </w:rPr>
        <w:t>в соответствии с:</w:t>
      </w:r>
    </w:p>
    <w:p w:rsidR="0097647A" w:rsidRPr="0097647A" w:rsidRDefault="0097647A" w:rsidP="0097647A">
      <w:pPr>
        <w:pStyle w:val="af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97647A">
        <w:rPr>
          <w:sz w:val="27"/>
          <w:szCs w:val="27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97647A" w:rsidRPr="0097647A" w:rsidRDefault="0097647A" w:rsidP="0097647A">
      <w:pPr>
        <w:pStyle w:val="af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97647A">
        <w:rPr>
          <w:sz w:val="27"/>
          <w:szCs w:val="27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97647A" w:rsidRPr="0097647A" w:rsidRDefault="0097647A" w:rsidP="0097647A">
      <w:pPr>
        <w:pStyle w:val="af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97647A">
        <w:rPr>
          <w:sz w:val="27"/>
          <w:szCs w:val="27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97647A" w:rsidRPr="0097647A" w:rsidRDefault="0097647A" w:rsidP="0097647A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 w:rsidRPr="0097647A"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597158" w:rsidRDefault="00C720B9">
      <w:pPr>
        <w:pStyle w:val="a5"/>
        <w:shd w:val="clear" w:color="auto" w:fill="auto"/>
        <w:spacing w:after="300" w:line="322" w:lineRule="exact"/>
        <w:ind w:left="20" w:right="20" w:firstLine="700"/>
        <w:jc w:val="both"/>
      </w:pPr>
      <w:r w:rsidRPr="00C720B9">
        <w:rPr>
          <w:bCs/>
          <w:sz w:val="26"/>
          <w:szCs w:val="26"/>
        </w:rPr>
        <w:t>Практическая подготовка обучающихся в форме</w:t>
      </w:r>
      <w:r w:rsidRPr="00C720B9">
        <w:rPr>
          <w:rStyle w:val="a4"/>
          <w:color w:val="000000"/>
          <w:sz w:val="24"/>
          <w:szCs w:val="24"/>
        </w:rPr>
        <w:t xml:space="preserve"> </w:t>
      </w:r>
      <w:r>
        <w:rPr>
          <w:rStyle w:val="a4"/>
          <w:color w:val="000000"/>
        </w:rPr>
        <w:t>производственной практики</w:t>
      </w:r>
      <w:r w:rsidR="00597158">
        <w:rPr>
          <w:rStyle w:val="a4"/>
          <w:color w:val="000000"/>
        </w:rPr>
        <w:t xml:space="preserve"> (преддипломная практика) -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Pr="00C720B9">
        <w:rPr>
          <w:rStyle w:val="a4"/>
          <w:color w:val="000000"/>
        </w:rPr>
        <w:t>практической подготовки</w:t>
      </w:r>
      <w:r w:rsidR="00597158">
        <w:rPr>
          <w:rStyle w:val="a4"/>
          <w:color w:val="000000"/>
        </w:rPr>
        <w:t xml:space="preserve"> происходит актуализация знаний по всем дисциплинам, изучаемым в соответствии с учебным планом по направлению Педагогическое образование, закрепляются практические навыки, демонстрируется комплексное освоение общекультурных и профессиональных компетенций обучающихся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 w:rsidRPr="008970E7">
        <w:rPr>
          <w:rStyle w:val="10"/>
          <w:color w:val="000000"/>
          <w:sz w:val="28"/>
          <w:szCs w:val="28"/>
        </w:rPr>
        <w:t>Цель</w:t>
      </w:r>
      <w:r>
        <w:rPr>
          <w:rStyle w:val="10"/>
          <w:color w:val="000000"/>
        </w:rPr>
        <w:t xml:space="preserve"> </w:t>
      </w:r>
      <w:r w:rsidR="008970E7" w:rsidRPr="00392D8A">
        <w:rPr>
          <w:i/>
          <w:iCs/>
          <w:sz w:val="28"/>
          <w:szCs w:val="28"/>
        </w:rPr>
        <w:t xml:space="preserve">практической подготовки в форме </w:t>
      </w:r>
      <w:r w:rsidR="008970E7" w:rsidRPr="00392D8A">
        <w:rPr>
          <w:bCs/>
          <w:i/>
          <w:iCs/>
          <w:sz w:val="28"/>
          <w:szCs w:val="28"/>
        </w:rPr>
        <w:t>производственной практики (преддипломной практики)</w:t>
      </w:r>
      <w:r>
        <w:rPr>
          <w:rStyle w:val="10"/>
          <w:color w:val="000000"/>
        </w:rPr>
        <w:t>:</w:t>
      </w:r>
      <w:r>
        <w:rPr>
          <w:rStyle w:val="a4"/>
          <w:color w:val="000000"/>
        </w:rPr>
        <w:t xml:space="preserve"> совершенствование профильных знаний и умений на основе применения теоретических знаний, полученных в период обучения, проведение обучающимся научного исследования в целях завершения подготовки выпускной </w:t>
      </w:r>
      <w:r>
        <w:rPr>
          <w:rStyle w:val="a4"/>
          <w:color w:val="000000"/>
        </w:rPr>
        <w:lastRenderedPageBreak/>
        <w:t>квалификационной работы.</w:t>
      </w:r>
    </w:p>
    <w:p w:rsidR="00597158" w:rsidRDefault="00597158">
      <w:pPr>
        <w:pStyle w:val="30"/>
        <w:shd w:val="clear" w:color="auto" w:fill="auto"/>
        <w:ind w:left="20" w:firstLine="700"/>
      </w:pPr>
      <w:r>
        <w:rPr>
          <w:rStyle w:val="3"/>
          <w:i/>
          <w:iCs/>
          <w:color w:val="000000"/>
        </w:rPr>
        <w:t xml:space="preserve">К задачам </w:t>
      </w:r>
      <w:r w:rsidR="008970E7" w:rsidRPr="008970E7">
        <w:rPr>
          <w:bCs/>
          <w:color w:val="000000"/>
        </w:rPr>
        <w:t>практической подготовки в форме производственной практики (преддипломной практики)</w:t>
      </w:r>
      <w:r>
        <w:rPr>
          <w:rStyle w:val="3"/>
          <w:i/>
          <w:iCs/>
          <w:color w:val="000000"/>
        </w:rPr>
        <w:t xml:space="preserve"> относятся: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238"/>
          <w:tab w:val="right" w:pos="9994"/>
        </w:tabs>
        <w:spacing w:after="0" w:line="322" w:lineRule="exact"/>
        <w:ind w:left="20" w:firstLine="700"/>
        <w:jc w:val="both"/>
      </w:pPr>
      <w:r>
        <w:rPr>
          <w:rStyle w:val="a4"/>
          <w:color w:val="000000"/>
        </w:rPr>
        <w:t>углубление навыков осуществления</w:t>
      </w:r>
      <w:r>
        <w:rPr>
          <w:rStyle w:val="a4"/>
          <w:color w:val="000000"/>
        </w:rPr>
        <w:tab/>
        <w:t>научно-исследовательской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/>
        <w:jc w:val="left"/>
      </w:pPr>
      <w:r>
        <w:rPr>
          <w:rStyle w:val="a4"/>
          <w:color w:val="000000"/>
        </w:rPr>
        <w:t>деятельности;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совершенствование навыков планирования и проведения научных исследований;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22" w:lineRule="exact"/>
        <w:ind w:left="20" w:firstLine="700"/>
        <w:jc w:val="both"/>
      </w:pPr>
      <w:r>
        <w:rPr>
          <w:rStyle w:val="a4"/>
          <w:color w:val="000000"/>
        </w:rPr>
        <w:t>сбор и анализ эмпирического материала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22" w:lineRule="exact"/>
        <w:ind w:left="20" w:firstLine="700"/>
        <w:jc w:val="both"/>
      </w:pPr>
      <w:r>
        <w:rPr>
          <w:rStyle w:val="a4"/>
          <w:color w:val="000000"/>
        </w:rPr>
        <w:t>обработка полученных опытно-экспериментальных данных;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сопоставление собственных результатов с имеющимися в литературе данными;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22" w:lineRule="exact"/>
        <w:ind w:left="20" w:firstLine="700"/>
        <w:jc w:val="both"/>
      </w:pPr>
      <w:r>
        <w:rPr>
          <w:rStyle w:val="a4"/>
          <w:color w:val="000000"/>
        </w:rPr>
        <w:t>завершение выпускной квалификационной работы;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907"/>
        </w:tabs>
        <w:spacing w:after="341" w:line="322" w:lineRule="exact"/>
        <w:ind w:left="20" w:right="20" w:firstLine="700"/>
        <w:jc w:val="both"/>
      </w:pPr>
      <w:r>
        <w:rPr>
          <w:rStyle w:val="a4"/>
          <w:color w:val="000000"/>
        </w:rPr>
        <w:t>повышение качества коммуникативных навыков, включая речевые умения,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предзащиты.</w:t>
      </w:r>
    </w:p>
    <w:p w:rsidR="00597158" w:rsidRDefault="00597158" w:rsidP="00963E51">
      <w:pPr>
        <w:pStyle w:val="23"/>
        <w:keepNext/>
        <w:keepLines/>
        <w:shd w:val="clear" w:color="auto" w:fill="auto"/>
        <w:tabs>
          <w:tab w:val="left" w:pos="3000"/>
        </w:tabs>
        <w:spacing w:before="0" w:after="186" w:line="270" w:lineRule="exact"/>
        <w:jc w:val="center"/>
      </w:pPr>
      <w:bookmarkStart w:id="0" w:name="bookmark0"/>
      <w:r w:rsidRPr="008970E7">
        <w:rPr>
          <w:rStyle w:val="22"/>
          <w:b/>
          <w:bCs/>
          <w:color w:val="000000"/>
          <w:sz w:val="28"/>
          <w:szCs w:val="28"/>
        </w:rPr>
        <w:t xml:space="preserve">Формы и способы проведения </w:t>
      </w:r>
      <w:bookmarkEnd w:id="0"/>
      <w:r w:rsidR="008970E7" w:rsidRPr="00392D8A">
        <w:rPr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  <w:sectPr w:rsidR="00597158">
          <w:headerReference w:type="even" r:id="rId9"/>
          <w:headerReference w:type="default" r:id="rId10"/>
          <w:pgSz w:w="11909" w:h="16838"/>
          <w:pgMar w:top="1033" w:right="785" w:bottom="707" w:left="857" w:header="0" w:footer="3" w:gutter="0"/>
          <w:cols w:space="720"/>
          <w:noEndnote/>
          <w:docGrid w:linePitch="360"/>
        </w:sectPr>
      </w:pPr>
      <w:r>
        <w:rPr>
          <w:rStyle w:val="a4"/>
          <w:color w:val="000000"/>
        </w:rPr>
        <w:t xml:space="preserve">Согласно Учебному плану направления подготовки 44.03.01 Педагогическое образование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lastRenderedPageBreak/>
        <w:t>установлена только в соответствии с Индивидуальным учебным планом обучающегося.</w:t>
      </w:r>
    </w:p>
    <w:p w:rsidR="00597158" w:rsidRDefault="00597158">
      <w:pPr>
        <w:pStyle w:val="a5"/>
        <w:shd w:val="clear" w:color="auto" w:fill="auto"/>
        <w:spacing w:after="0" w:line="326" w:lineRule="exact"/>
        <w:ind w:right="20" w:firstLine="360"/>
        <w:jc w:val="left"/>
      </w:pPr>
      <w:r>
        <w:rPr>
          <w:rStyle w:val="a4"/>
          <w:color w:val="000000"/>
        </w:rPr>
        <w:t>Способом проведения производственной практики для студентов очной и очно-заочной, заочной форм обучения является:</w:t>
      </w:r>
    </w:p>
    <w:p w:rsidR="00597158" w:rsidRDefault="00597158">
      <w:pPr>
        <w:pStyle w:val="a5"/>
        <w:numPr>
          <w:ilvl w:val="0"/>
          <w:numId w:val="4"/>
        </w:numPr>
        <w:shd w:val="clear" w:color="auto" w:fill="auto"/>
        <w:tabs>
          <w:tab w:val="left" w:pos="1416"/>
        </w:tabs>
        <w:spacing w:after="0" w:line="326" w:lineRule="exact"/>
        <w:ind w:right="20" w:firstLine="720"/>
        <w:jc w:val="both"/>
      </w:pPr>
      <w:r>
        <w:rPr>
          <w:rStyle w:val="a4"/>
          <w:color w:val="000000"/>
        </w:rPr>
        <w:t>стацион</w:t>
      </w:r>
      <w:r w:rsidR="00E12F48">
        <w:rPr>
          <w:rStyle w:val="a4"/>
          <w:color w:val="000000"/>
        </w:rPr>
        <w:t>арный - проводится в Ч</w:t>
      </w:r>
      <w:r w:rsidR="00FC3CD4">
        <w:rPr>
          <w:rStyle w:val="a4"/>
          <w:color w:val="000000"/>
        </w:rPr>
        <w:t>У</w:t>
      </w:r>
      <w:r w:rsidR="00E12F48">
        <w:rPr>
          <w:rStyle w:val="a4"/>
          <w:color w:val="000000"/>
        </w:rPr>
        <w:t>ОО</w:t>
      </w:r>
      <w:r w:rsidR="00FC3CD4">
        <w:rPr>
          <w:rStyle w:val="a4"/>
          <w:color w:val="000000"/>
        </w:rPr>
        <w:t xml:space="preserve"> ВО ОмГ</w:t>
      </w:r>
      <w:r>
        <w:rPr>
          <w:rStyle w:val="a4"/>
          <w:color w:val="000000"/>
        </w:rPr>
        <w:t>А либо в образовательной организации, расположенной на территории г. Омска;</w:t>
      </w:r>
    </w:p>
    <w:p w:rsidR="00597158" w:rsidRDefault="00597158">
      <w:pPr>
        <w:pStyle w:val="a5"/>
        <w:numPr>
          <w:ilvl w:val="0"/>
          <w:numId w:val="4"/>
        </w:numPr>
        <w:shd w:val="clear" w:color="auto" w:fill="auto"/>
        <w:tabs>
          <w:tab w:val="left" w:pos="1416"/>
        </w:tabs>
        <w:spacing w:after="0" w:line="322" w:lineRule="exact"/>
        <w:ind w:right="20" w:firstLine="720"/>
        <w:jc w:val="both"/>
      </w:pPr>
      <w:r>
        <w:rPr>
          <w:rStyle w:val="a4"/>
          <w:color w:val="000000"/>
        </w:rPr>
        <w:t>выездной способ проведения производственной практики, при котором практика проводится вне г. Омска.</w:t>
      </w:r>
    </w:p>
    <w:p w:rsidR="00597158" w:rsidRDefault="00597158">
      <w:pPr>
        <w:pStyle w:val="a5"/>
        <w:shd w:val="clear" w:color="auto" w:fill="auto"/>
        <w:spacing w:after="0" w:line="322" w:lineRule="exact"/>
        <w:ind w:right="20" w:firstLine="720"/>
        <w:jc w:val="both"/>
      </w:pPr>
      <w:r>
        <w:rPr>
          <w:rStyle w:val="a4"/>
          <w:color w:val="000000"/>
        </w:rPr>
        <w:t>Базами производственной практики (преддипломной практики) для направления подготовки 44.03.01 Педагогическое образование могут выступать образовательные организации общего среднего образования по месту жительства обучающегося.</w:t>
      </w:r>
    </w:p>
    <w:p w:rsidR="00597158" w:rsidRDefault="00597158">
      <w:pPr>
        <w:pStyle w:val="a5"/>
        <w:shd w:val="clear" w:color="auto" w:fill="auto"/>
        <w:spacing w:after="0" w:line="322" w:lineRule="exact"/>
        <w:ind w:right="20" w:firstLine="720"/>
        <w:jc w:val="both"/>
      </w:pPr>
      <w:r>
        <w:rPr>
          <w:rStyle w:val="a4"/>
          <w:color w:val="000000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597158" w:rsidRDefault="00597158">
      <w:pPr>
        <w:pStyle w:val="a5"/>
        <w:shd w:val="clear" w:color="auto" w:fill="auto"/>
        <w:spacing w:after="0" w:line="322" w:lineRule="exact"/>
        <w:ind w:right="20" w:firstLine="720"/>
        <w:jc w:val="both"/>
      </w:pPr>
      <w:r>
        <w:rPr>
          <w:rStyle w:val="a4"/>
          <w:color w:val="000000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97158" w:rsidRDefault="00597158">
      <w:pPr>
        <w:pStyle w:val="a5"/>
        <w:shd w:val="clear" w:color="auto" w:fill="auto"/>
        <w:spacing w:after="300" w:line="322" w:lineRule="exact"/>
        <w:ind w:right="20" w:firstLine="720"/>
        <w:jc w:val="both"/>
      </w:pPr>
      <w:r>
        <w:rPr>
          <w:rStyle w:val="a4"/>
          <w:color w:val="000000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8970E7" w:rsidRPr="00392D8A" w:rsidRDefault="00597158" w:rsidP="008970E7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970E7">
        <w:rPr>
          <w:rStyle w:val="3"/>
          <w:iCs w:val="0"/>
          <w:color w:val="000000"/>
        </w:rPr>
        <w:t xml:space="preserve">Организация </w:t>
      </w:r>
      <w:r w:rsidR="008970E7" w:rsidRPr="00392D8A">
        <w:rPr>
          <w:bCs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597158" w:rsidRPr="008970E7" w:rsidRDefault="00597158">
      <w:pPr>
        <w:pStyle w:val="30"/>
        <w:shd w:val="clear" w:color="auto" w:fill="auto"/>
        <w:ind w:left="2860"/>
        <w:jc w:val="left"/>
      </w:pPr>
    </w:p>
    <w:p w:rsidR="00597158" w:rsidRDefault="00597158">
      <w:pPr>
        <w:pStyle w:val="a5"/>
        <w:shd w:val="clear" w:color="auto" w:fill="auto"/>
        <w:spacing w:after="0" w:line="322" w:lineRule="exact"/>
        <w:ind w:right="20" w:firstLine="720"/>
        <w:jc w:val="both"/>
      </w:pPr>
      <w:r>
        <w:rPr>
          <w:rStyle w:val="a4"/>
          <w:color w:val="000000"/>
        </w:rPr>
        <w:t>Производственная практика (преддипломная практика) студентов проходит в соответствии с учебным планом в течение 6 недель.</w:t>
      </w:r>
    </w:p>
    <w:p w:rsidR="00597158" w:rsidRDefault="00597158">
      <w:pPr>
        <w:pStyle w:val="a5"/>
        <w:shd w:val="clear" w:color="auto" w:fill="auto"/>
        <w:spacing w:after="0" w:line="322" w:lineRule="exact"/>
        <w:ind w:right="20" w:firstLine="720"/>
        <w:jc w:val="both"/>
      </w:pPr>
      <w:r>
        <w:rPr>
          <w:rStyle w:val="a4"/>
          <w:color w:val="000000"/>
        </w:rPr>
        <w:t>Общее руководство практикой осуществляет Омская гуманитарная академия:</w:t>
      </w:r>
    </w:p>
    <w:p w:rsidR="00597158" w:rsidRDefault="00597158">
      <w:pPr>
        <w:pStyle w:val="a5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317" w:lineRule="exact"/>
        <w:ind w:right="20" w:firstLine="720"/>
        <w:jc w:val="both"/>
      </w:pPr>
      <w:r>
        <w:rPr>
          <w:rStyle w:val="a4"/>
          <w:color w:val="000000"/>
        </w:rPr>
        <w:t>заключает договоры с образовательными организациями, являющимися объектами практики;</w:t>
      </w:r>
    </w:p>
    <w:p w:rsidR="00597158" w:rsidRDefault="00597158">
      <w:pPr>
        <w:pStyle w:val="a5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270" w:lineRule="exact"/>
        <w:ind w:firstLine="720"/>
        <w:jc w:val="both"/>
      </w:pPr>
      <w:r>
        <w:rPr>
          <w:rStyle w:val="a4"/>
          <w:color w:val="000000"/>
        </w:rPr>
        <w:t>устанавливает календарные графики прохождения практики;</w:t>
      </w:r>
    </w:p>
    <w:p w:rsidR="00597158" w:rsidRDefault="00597158">
      <w:pPr>
        <w:pStyle w:val="a5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осуществляет контроль за организацией и проведением практики, соблюдением её сроков и сроков отчетности обучающихся.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900"/>
        <w:jc w:val="both"/>
      </w:pPr>
      <w:r>
        <w:rPr>
          <w:rStyle w:val="a4"/>
          <w:color w:val="000000"/>
        </w:rPr>
        <w:t xml:space="preserve">Методическое руководство учебной практикой осуществляет кафедра </w:t>
      </w:r>
      <w:r>
        <w:rPr>
          <w:rStyle w:val="a4"/>
          <w:color w:val="000000"/>
        </w:rPr>
        <w:lastRenderedPageBreak/>
        <w:t>педагогики, психологии и социальной работы.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597158" w:rsidRDefault="00597158">
      <w:pPr>
        <w:pStyle w:val="a5"/>
        <w:shd w:val="clear" w:color="auto" w:fill="auto"/>
        <w:tabs>
          <w:tab w:val="left" w:pos="6262"/>
        </w:tabs>
        <w:spacing w:after="0" w:line="322" w:lineRule="exact"/>
        <w:ind w:left="20" w:firstLine="900"/>
        <w:jc w:val="both"/>
      </w:pPr>
      <w:r>
        <w:rPr>
          <w:rStyle w:val="a4"/>
          <w:color w:val="000000"/>
        </w:rPr>
        <w:t>Обязанности кафедры, ответственной</w:t>
      </w:r>
      <w:r>
        <w:rPr>
          <w:rStyle w:val="a4"/>
          <w:color w:val="000000"/>
        </w:rPr>
        <w:tab/>
        <w:t>за организацию практики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/>
        <w:jc w:val="both"/>
      </w:pPr>
      <w:r>
        <w:rPr>
          <w:rStyle w:val="a4"/>
          <w:color w:val="000000"/>
        </w:rPr>
        <w:t>(выпускающей кафедры): назначение руководителей практики из числа научно</w:t>
      </w:r>
      <w:r>
        <w:rPr>
          <w:rStyle w:val="a4"/>
          <w:color w:val="000000"/>
        </w:rPr>
        <w:softHyphen/>
        <w:t>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</w:t>
      </w:r>
    </w:p>
    <w:p w:rsidR="00597158" w:rsidRDefault="00597158">
      <w:pPr>
        <w:pStyle w:val="a5"/>
        <w:shd w:val="clear" w:color="auto" w:fill="auto"/>
        <w:tabs>
          <w:tab w:val="left" w:pos="6262"/>
        </w:tabs>
        <w:spacing w:after="0" w:line="322" w:lineRule="exact"/>
        <w:ind w:left="20" w:right="20" w:firstLine="900"/>
        <w:jc w:val="both"/>
      </w:pPr>
      <w:r>
        <w:rPr>
          <w:rStyle w:val="a4"/>
          <w:color w:val="000000"/>
        </w:rPr>
        <w:t>Функции организации - базы практики и обязанности руководителя практики - представителя организации - обеспечить эффективное прохождение практики. Функции руководителя практики от организации возлагаются на руководителя образовательной организации.</w:t>
      </w:r>
      <w:r>
        <w:rPr>
          <w:rStyle w:val="a4"/>
          <w:color w:val="000000"/>
        </w:rPr>
        <w:tab/>
        <w:t>Руководитель практики -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/>
        <w:jc w:val="both"/>
      </w:pPr>
      <w:r>
        <w:rPr>
          <w:rStyle w:val="a4"/>
          <w:color w:val="000000"/>
        </w:rPr>
        <w:t>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- представитель организации готовит производственную характеристику - отзыв от организации. Данный отзыв прилагается к отчету о практике.</w:t>
      </w:r>
    </w:p>
    <w:p w:rsidR="00597158" w:rsidRDefault="00597158" w:rsidP="00FC3CD4">
      <w:pPr>
        <w:pStyle w:val="a5"/>
        <w:shd w:val="clear" w:color="auto" w:fill="auto"/>
        <w:tabs>
          <w:tab w:val="left" w:pos="6262"/>
        </w:tabs>
        <w:spacing w:after="0" w:line="322" w:lineRule="exact"/>
        <w:ind w:left="20" w:right="20" w:firstLine="900"/>
        <w:jc w:val="both"/>
      </w:pPr>
      <w:r>
        <w:rPr>
          <w:rStyle w:val="10"/>
          <w:color w:val="000000"/>
        </w:rPr>
        <w:t>Отзыв руководителя практики может отражать следующие моменты</w:t>
      </w:r>
      <w:r>
        <w:rPr>
          <w:rStyle w:val="a4"/>
          <w:color w:val="000000"/>
        </w:rPr>
        <w:t>: характеристика студента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</w:t>
      </w:r>
      <w:r w:rsidR="00FC3CD4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направления дальнейшего</w:t>
      </w:r>
      <w:r w:rsidR="00FC3CD4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совершенствования, недостатки и пробелы в подготовке студента.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8970E7" w:rsidRDefault="008970E7" w:rsidP="008970E7">
      <w:pPr>
        <w:pStyle w:val="30"/>
        <w:shd w:val="clear" w:color="auto" w:fill="auto"/>
        <w:ind w:right="61"/>
        <w:jc w:val="center"/>
        <w:rPr>
          <w:rStyle w:val="3"/>
          <w:i/>
          <w:iCs/>
          <w:color w:val="000000"/>
        </w:rPr>
      </w:pPr>
    </w:p>
    <w:p w:rsidR="008970E7" w:rsidRDefault="00597158" w:rsidP="008970E7">
      <w:pPr>
        <w:pStyle w:val="30"/>
        <w:shd w:val="clear" w:color="auto" w:fill="auto"/>
        <w:ind w:right="61"/>
        <w:jc w:val="center"/>
        <w:rPr>
          <w:sz w:val="28"/>
          <w:szCs w:val="28"/>
        </w:rPr>
      </w:pPr>
      <w:r>
        <w:rPr>
          <w:rStyle w:val="3"/>
          <w:i/>
          <w:iCs/>
          <w:color w:val="000000"/>
        </w:rPr>
        <w:t xml:space="preserve">Подведение итогов </w:t>
      </w:r>
      <w:r w:rsidR="008970E7" w:rsidRPr="00392D8A">
        <w:rPr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8970E7">
        <w:rPr>
          <w:sz w:val="28"/>
          <w:szCs w:val="28"/>
        </w:rPr>
        <w:t>.</w:t>
      </w:r>
    </w:p>
    <w:p w:rsidR="00597158" w:rsidRPr="008970E7" w:rsidRDefault="00597158" w:rsidP="008970E7">
      <w:pPr>
        <w:pStyle w:val="30"/>
        <w:shd w:val="clear" w:color="auto" w:fill="auto"/>
        <w:ind w:right="61"/>
        <w:jc w:val="center"/>
      </w:pPr>
      <w:r>
        <w:rPr>
          <w:rStyle w:val="3"/>
          <w:i/>
          <w:iCs/>
          <w:color w:val="000000"/>
        </w:rPr>
        <w:t>Защита отчета</w:t>
      </w:r>
      <w:r w:rsidR="008970E7">
        <w:rPr>
          <w:rStyle w:val="3"/>
          <w:i/>
          <w:iCs/>
          <w:color w:val="000000"/>
        </w:rPr>
        <w:t>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340" w:firstLine="680"/>
        <w:jc w:val="both"/>
      </w:pPr>
      <w:r>
        <w:rPr>
          <w:rStyle w:val="a4"/>
          <w:color w:val="000000"/>
        </w:rPr>
        <w:t>Срок сдачи студентами отчета о практике устанавливается кафедрой в соответствии с учебным планом и графиком учебного процесса.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4"/>
          <w:color w:val="000000"/>
        </w:rPr>
        <w:lastRenderedPageBreak/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4"/>
          <w:color w:val="000000"/>
        </w:rPr>
        <w:t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учебным планом. Перенос сроков защиты возможен только при наличии уважительных причин по письменному заявлению студента, и оформляется в установленном порядке.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4"/>
          <w:color w:val="000000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4"/>
          <w:color w:val="000000"/>
        </w:rPr>
        <w:t>Основными требованиями, предъявляемыми к отчету о практике и его защите, являются: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340" w:firstLine="680"/>
        <w:jc w:val="both"/>
      </w:pPr>
      <w:r>
        <w:rPr>
          <w:rStyle w:val="a4"/>
          <w:color w:val="000000"/>
        </w:rPr>
        <w:t>^ Выполнение программы практики, соответствие разделов отчета разделам программы.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firstLine="680"/>
        <w:jc w:val="both"/>
      </w:pPr>
      <w:r>
        <w:rPr>
          <w:rStyle w:val="a4"/>
          <w:color w:val="000000"/>
        </w:rPr>
        <w:t>^ Самостоятельность студента при подготовке отчета.</w:t>
      </w:r>
    </w:p>
    <w:p w:rsidR="00597158" w:rsidRDefault="00597158">
      <w:pPr>
        <w:pStyle w:val="a5"/>
        <w:shd w:val="clear" w:color="auto" w:fill="auto"/>
        <w:tabs>
          <w:tab w:val="left" w:pos="1281"/>
        </w:tabs>
        <w:spacing w:after="0" w:line="322" w:lineRule="exact"/>
        <w:ind w:left="20" w:firstLine="680"/>
        <w:jc w:val="both"/>
      </w:pPr>
      <w:r>
        <w:rPr>
          <w:rStyle w:val="a4"/>
          <w:color w:val="000000"/>
        </w:rPr>
        <w:t>^</w:t>
      </w:r>
      <w:r>
        <w:rPr>
          <w:rStyle w:val="a4"/>
          <w:color w:val="000000"/>
        </w:rPr>
        <w:tab/>
        <w:t>Соответствие заголовков и содержания разделов.</w:t>
      </w:r>
    </w:p>
    <w:p w:rsidR="00597158" w:rsidRDefault="00597158">
      <w:pPr>
        <w:pStyle w:val="a5"/>
        <w:shd w:val="clear" w:color="auto" w:fill="auto"/>
        <w:tabs>
          <w:tab w:val="left" w:pos="1281"/>
        </w:tabs>
        <w:spacing w:after="0" w:line="322" w:lineRule="exact"/>
        <w:ind w:left="20" w:firstLine="680"/>
        <w:jc w:val="both"/>
      </w:pPr>
      <w:r>
        <w:rPr>
          <w:rStyle w:val="a4"/>
          <w:color w:val="000000"/>
        </w:rPr>
        <w:t>^</w:t>
      </w:r>
      <w:r>
        <w:rPr>
          <w:rStyle w:val="a4"/>
          <w:color w:val="000000"/>
        </w:rPr>
        <w:tab/>
        <w:t>Наличие выводов и предложений по разделам.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340" w:firstLine="680"/>
        <w:jc w:val="both"/>
      </w:pPr>
      <w:r>
        <w:rPr>
          <w:rStyle w:val="a4"/>
          <w:color w:val="000000"/>
        </w:rPr>
        <w:t>^ Выполнение индивидуального задания, согласованного с научным руководителем.</w:t>
      </w:r>
    </w:p>
    <w:p w:rsidR="00597158" w:rsidRDefault="00597158">
      <w:pPr>
        <w:pStyle w:val="a5"/>
        <w:shd w:val="clear" w:color="auto" w:fill="auto"/>
        <w:tabs>
          <w:tab w:val="left" w:pos="1281"/>
        </w:tabs>
        <w:spacing w:after="0" w:line="322" w:lineRule="exact"/>
        <w:ind w:left="20" w:firstLine="680"/>
        <w:jc w:val="both"/>
      </w:pPr>
      <w:r>
        <w:rPr>
          <w:rStyle w:val="a4"/>
          <w:color w:val="000000"/>
        </w:rPr>
        <w:t>^</w:t>
      </w:r>
      <w:r>
        <w:rPr>
          <w:rStyle w:val="a4"/>
          <w:color w:val="000000"/>
        </w:rPr>
        <w:tab/>
        <w:t>Соблюдение требований к оформлению отчета по практике.</w:t>
      </w:r>
    </w:p>
    <w:p w:rsidR="00597158" w:rsidRDefault="00597158">
      <w:pPr>
        <w:pStyle w:val="a5"/>
        <w:shd w:val="clear" w:color="auto" w:fill="auto"/>
        <w:tabs>
          <w:tab w:val="left" w:pos="1281"/>
          <w:tab w:val="center" w:pos="8855"/>
        </w:tabs>
        <w:spacing w:after="0" w:line="322" w:lineRule="exact"/>
        <w:ind w:left="20" w:firstLine="680"/>
        <w:jc w:val="both"/>
      </w:pPr>
      <w:r>
        <w:rPr>
          <w:rStyle w:val="a4"/>
          <w:color w:val="000000"/>
        </w:rPr>
        <w:t>^</w:t>
      </w:r>
      <w:r>
        <w:rPr>
          <w:rStyle w:val="a4"/>
          <w:color w:val="000000"/>
        </w:rPr>
        <w:tab/>
        <w:t>Полные и четкие ответы на вопросы комиссии при защите</w:t>
      </w:r>
      <w:r>
        <w:rPr>
          <w:rStyle w:val="a4"/>
          <w:color w:val="000000"/>
        </w:rPr>
        <w:tab/>
        <w:t>отчета.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340" w:firstLine="680"/>
        <w:jc w:val="both"/>
      </w:pPr>
      <w:r>
        <w:rPr>
          <w:rStyle w:val="a4"/>
          <w:color w:val="000000"/>
        </w:rPr>
        <w:t>Оценки, используемые при защите отчета о практике, - «отлично», «хорошо», «удовлетворительно» и «неудовлетворительно».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340" w:firstLine="680"/>
        <w:jc w:val="both"/>
      </w:pPr>
      <w:r>
        <w:rPr>
          <w:rStyle w:val="10"/>
          <w:color w:val="000000"/>
        </w:rPr>
        <w:t>Критерии.</w:t>
      </w:r>
      <w:r>
        <w:rPr>
          <w:rStyle w:val="a4"/>
          <w:color w:val="000000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340" w:firstLine="680"/>
        <w:jc w:val="both"/>
      </w:pPr>
      <w:r>
        <w:rPr>
          <w:rStyle w:val="a4"/>
          <w:color w:val="000000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340" w:firstLine="680"/>
        <w:jc w:val="both"/>
      </w:pPr>
      <w:r>
        <w:rPr>
          <w:rStyle w:val="a4"/>
          <w:color w:val="000000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340" w:firstLine="680"/>
        <w:jc w:val="both"/>
      </w:pPr>
      <w:r>
        <w:rPr>
          <w:rStyle w:val="a4"/>
          <w:color w:val="000000"/>
        </w:rPr>
        <w:t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340" w:firstLine="680"/>
        <w:jc w:val="both"/>
      </w:pPr>
      <w:r>
        <w:rPr>
          <w:rStyle w:val="a4"/>
          <w:color w:val="000000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340" w:firstLine="680"/>
        <w:jc w:val="both"/>
      </w:pPr>
      <w:r>
        <w:rPr>
          <w:rStyle w:val="a4"/>
          <w:color w:val="000000"/>
        </w:rPr>
        <w:t>Студенты, по уважительной или неуважительной причине не выполнившие программу практики, не защитившие отчеты о практике в установленный срок</w:t>
      </w:r>
    </w:p>
    <w:p w:rsidR="00597158" w:rsidRDefault="00597158">
      <w:pPr>
        <w:pStyle w:val="a5"/>
        <w:shd w:val="clear" w:color="auto" w:fill="auto"/>
        <w:spacing w:after="401" w:line="322" w:lineRule="exact"/>
        <w:ind w:left="20" w:right="20"/>
        <w:jc w:val="both"/>
      </w:pPr>
      <w:r>
        <w:rPr>
          <w:rStyle w:val="a4"/>
          <w:color w:val="000000"/>
        </w:rPr>
        <w:t>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</w:t>
      </w:r>
    </w:p>
    <w:p w:rsidR="00597158" w:rsidRDefault="00597158" w:rsidP="00963E51">
      <w:pPr>
        <w:pStyle w:val="20"/>
        <w:shd w:val="clear" w:color="auto" w:fill="auto"/>
        <w:tabs>
          <w:tab w:val="left" w:pos="-142"/>
          <w:tab w:val="left" w:pos="0"/>
        </w:tabs>
        <w:spacing w:before="0" w:after="246" w:line="270" w:lineRule="exact"/>
        <w:jc w:val="center"/>
      </w:pPr>
      <w:r>
        <w:rPr>
          <w:rStyle w:val="2"/>
          <w:b/>
          <w:bCs/>
          <w:color w:val="000000"/>
        </w:rPr>
        <w:lastRenderedPageBreak/>
        <w:t xml:space="preserve">Содержание </w:t>
      </w:r>
      <w:r w:rsidR="00963E51" w:rsidRPr="00963E51">
        <w:rPr>
          <w:color w:val="000000"/>
        </w:rPr>
        <w:t>практической подготовки в форме производственной практики (преддипломной практики)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По прибытии на место практики обучающийся должен пройти инструктаж по технике безопасности (отражается в дневнике практики первым пунктом и в совместном графике (Приложение 6)), затем: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ознакомиться с особенностями организации - базы практики, с учредительными документами организации, ее организационно-правовой формой;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подчиняться действующим в образовательной организации правилам внутреннего распорядка;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регулярно информировать руководителя практики о ходе её прохождения и о возникающих проблемах;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В соответствии с учебным планом преддипломная практика включает следующие разделы:</w:t>
      </w:r>
    </w:p>
    <w:p w:rsidR="00597158" w:rsidRDefault="00597158">
      <w:pPr>
        <w:pStyle w:val="30"/>
        <w:numPr>
          <w:ilvl w:val="0"/>
          <w:numId w:val="6"/>
        </w:numPr>
        <w:shd w:val="clear" w:color="auto" w:fill="auto"/>
        <w:tabs>
          <w:tab w:val="left" w:pos="1362"/>
          <w:tab w:val="left" w:pos="1426"/>
        </w:tabs>
        <w:ind w:left="20" w:firstLine="700"/>
      </w:pPr>
      <w:r>
        <w:rPr>
          <w:rStyle w:val="3"/>
          <w:i/>
          <w:iCs/>
          <w:color w:val="000000"/>
        </w:rPr>
        <w:t>Общее знакомство с организацией</w:t>
      </w:r>
      <w:r>
        <w:rPr>
          <w:rStyle w:val="31"/>
          <w:i/>
          <w:iCs/>
          <w:color w:val="000000"/>
        </w:rPr>
        <w:t xml:space="preserve">, </w:t>
      </w:r>
      <w:r>
        <w:rPr>
          <w:rStyle w:val="3"/>
          <w:i/>
          <w:iCs/>
          <w:color w:val="000000"/>
        </w:rPr>
        <w:t>на базе которой проводится</w:t>
      </w:r>
    </w:p>
    <w:p w:rsidR="00597158" w:rsidRDefault="00597158">
      <w:pPr>
        <w:pStyle w:val="30"/>
        <w:shd w:val="clear" w:color="auto" w:fill="auto"/>
        <w:ind w:left="20"/>
      </w:pPr>
      <w:r>
        <w:rPr>
          <w:rStyle w:val="3"/>
          <w:i/>
          <w:iCs/>
          <w:color w:val="000000"/>
        </w:rPr>
        <w:t>практика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Обучающийся должен познакомиться с базой практики, быть представленным коллегам по работе, пройти инструктаж по технике безопасности и инструктаж на рабочем месте, изучить документацию, функциональные обязанности, информационное и материальное обеспечение</w:t>
      </w:r>
      <w:r>
        <w:rPr>
          <w:rStyle w:val="10"/>
          <w:color w:val="000000"/>
        </w:rPr>
        <w:t>.</w:t>
      </w:r>
    </w:p>
    <w:p w:rsidR="00597158" w:rsidRDefault="00597158">
      <w:pPr>
        <w:pStyle w:val="30"/>
        <w:shd w:val="clear" w:color="auto" w:fill="auto"/>
        <w:ind w:left="20" w:firstLine="700"/>
      </w:pPr>
      <w:r>
        <w:rPr>
          <w:rStyle w:val="3"/>
          <w:i/>
          <w:iCs/>
          <w:color w:val="000000"/>
        </w:rPr>
        <w:t>Организационно-подготовительный этап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Планирование научно-исследовательской работы совместно с руководителем в соответствии с уже имеющимися наработками по выбранной теме исследования, сделанными в период обучения и в том числе при прохождения практик.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Определение критериев, показателей и методики проведения исследования. Разработка эмпирического исследования, определение организационно</w:t>
      </w:r>
      <w:r w:rsidR="00FC3CD4">
        <w:rPr>
          <w:rStyle w:val="a4"/>
          <w:color w:val="000000"/>
        </w:rPr>
        <w:t>-</w:t>
      </w:r>
      <w:r>
        <w:rPr>
          <w:rStyle w:val="a4"/>
          <w:color w:val="000000"/>
        </w:rPr>
        <w:softHyphen/>
        <w:t>педагогических условий. Осуществление эмпирических исследований на базе образовательного учреждения.</w:t>
      </w:r>
    </w:p>
    <w:p w:rsidR="00597158" w:rsidRDefault="00597158">
      <w:pPr>
        <w:pStyle w:val="30"/>
        <w:numPr>
          <w:ilvl w:val="0"/>
          <w:numId w:val="7"/>
        </w:numPr>
        <w:shd w:val="clear" w:color="auto" w:fill="auto"/>
        <w:tabs>
          <w:tab w:val="left" w:pos="1101"/>
        </w:tabs>
        <w:ind w:left="20" w:firstLine="700"/>
      </w:pPr>
      <w:r>
        <w:rPr>
          <w:rStyle w:val="3"/>
          <w:i/>
          <w:iCs/>
          <w:color w:val="000000"/>
        </w:rPr>
        <w:t>Обработка и анализ полученной информации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Обобщение работы по анализу полученных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</w:t>
      </w:r>
    </w:p>
    <w:p w:rsidR="00597158" w:rsidRDefault="00597158">
      <w:pPr>
        <w:pStyle w:val="30"/>
        <w:numPr>
          <w:ilvl w:val="0"/>
          <w:numId w:val="7"/>
        </w:numPr>
        <w:shd w:val="clear" w:color="auto" w:fill="auto"/>
        <w:tabs>
          <w:tab w:val="left" w:pos="974"/>
        </w:tabs>
        <w:ind w:firstLine="720"/>
      </w:pPr>
      <w:r>
        <w:rPr>
          <w:rStyle w:val="3"/>
          <w:i/>
          <w:iCs/>
          <w:color w:val="000000"/>
        </w:rPr>
        <w:t>Подготовка и защита отчета по практике.</w:t>
      </w:r>
    </w:p>
    <w:p w:rsidR="00597158" w:rsidRDefault="00597158">
      <w:pPr>
        <w:pStyle w:val="a5"/>
        <w:shd w:val="clear" w:color="auto" w:fill="auto"/>
        <w:spacing w:after="341" w:line="322" w:lineRule="exact"/>
        <w:ind w:right="40" w:firstLine="720"/>
        <w:jc w:val="both"/>
      </w:pPr>
      <w:r>
        <w:rPr>
          <w:rStyle w:val="a4"/>
          <w:color w:val="000000"/>
        </w:rPr>
        <w:t xml:space="preserve">Самооценка результативности практики. Обобщить полученные на практике результаты. 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</w:t>
      </w:r>
      <w:r>
        <w:rPr>
          <w:rStyle w:val="a4"/>
          <w:color w:val="000000"/>
        </w:rPr>
        <w:lastRenderedPageBreak/>
        <w:t>Прохождение предзащиты ВКР в форме выступления с докладом на заседании выпускающей кафедры.</w:t>
      </w:r>
    </w:p>
    <w:p w:rsidR="00597158" w:rsidRDefault="00597158">
      <w:pPr>
        <w:pStyle w:val="23"/>
        <w:keepNext/>
        <w:keepLines/>
        <w:shd w:val="clear" w:color="auto" w:fill="auto"/>
        <w:spacing w:before="0" w:after="311" w:line="270" w:lineRule="exact"/>
        <w:ind w:left="2260"/>
        <w:jc w:val="left"/>
      </w:pPr>
      <w:bookmarkStart w:id="1" w:name="bookmark1"/>
      <w:r>
        <w:rPr>
          <w:rStyle w:val="22"/>
          <w:b/>
          <w:bCs/>
          <w:color w:val="000000"/>
        </w:rPr>
        <w:t>Примерные темы для проведения исследований</w:t>
      </w:r>
      <w:bookmarkEnd w:id="1"/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 чувства  патриотизма на уроках истории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познавательного  интереса на уроках истории.  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 уважительного отношения к труду на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целостного мировоззрения  на 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толерантного отношения на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правового поведения на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активной жизненной позиции на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морального сознания  на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 нравственных чувств  на уроках истории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Воспитание нравственного поведения  на уроках истории. 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умений исследовательской деятельности  на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эстетического сознания на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познавательных УУД на уроках истории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регулятивных УУД на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умений  самоконтроля и  самооценки на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понятийного мышления на уроках истории. 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 логического мышления на уроках истории. 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коммуникативных УУД на уроках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Формирование  базовых исторических знаний  на уроках истории. 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Воспитание уважения к историческому наследию народов России на уроках истории. 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 чувства  патриотизма во внеурочной деятельности по истории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познавательного  интереса во внеурочной деятельности по истории.  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 уважительного отношения к труду во внеурочной деятельности по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целостного мировоззрения  во внеурочной деятельности по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толерантного отношения во внеурочной деятельности по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правового поведения во внеурочной деятельности по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активной жизненной позиции во внеурочной деятельности по истории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морального сознания  во внеурочной деятельности по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 нравственных чувств  во внеурочной деятельности по истории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нравственного поведения  во внеурочной деятельности по истории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умений исследовательской деятельности  во внеурочной деятельности по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эстетического сознания во внеурочной деятельности по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познавательных УУД во внеурочной деятельности по истории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регулятивных УУД во внеурочной деятельности по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умений  самоконтроля и  самооценки во внеурочной деятельности по истории.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понятийного мышления во внеурочной деятельности по истории. 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 логического мышления во внеурочной деятельности по истории. </w:t>
      </w:r>
    </w:p>
    <w:p w:rsidR="00FC3CD4" w:rsidRPr="00EA288B" w:rsidRDefault="00FC3CD4" w:rsidP="00FC3CD4">
      <w:pPr>
        <w:pStyle w:val="af2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коммуникативных УУД во внеурочной деятельности по истории.</w:t>
      </w:r>
    </w:p>
    <w:p w:rsidR="00FC3CD4" w:rsidRDefault="00FC3CD4">
      <w:pPr>
        <w:pStyle w:val="a5"/>
        <w:shd w:val="clear" w:color="auto" w:fill="auto"/>
        <w:spacing w:after="0" w:line="317" w:lineRule="exact"/>
        <w:ind w:firstLine="720"/>
        <w:jc w:val="both"/>
        <w:rPr>
          <w:rStyle w:val="a4"/>
          <w:color w:val="000000"/>
        </w:rPr>
      </w:pPr>
    </w:p>
    <w:p w:rsidR="00597158" w:rsidRDefault="00597158">
      <w:pPr>
        <w:pStyle w:val="a5"/>
        <w:shd w:val="clear" w:color="auto" w:fill="auto"/>
        <w:spacing w:after="0" w:line="317" w:lineRule="exact"/>
        <w:ind w:firstLine="720"/>
        <w:jc w:val="both"/>
      </w:pPr>
      <w:r>
        <w:rPr>
          <w:rStyle w:val="a4"/>
          <w:color w:val="000000"/>
        </w:rPr>
        <w:t>Примечание:</w:t>
      </w:r>
    </w:p>
    <w:p w:rsidR="00597158" w:rsidRDefault="00597158">
      <w:pPr>
        <w:pStyle w:val="a5"/>
        <w:shd w:val="clear" w:color="auto" w:fill="auto"/>
        <w:spacing w:after="0" w:line="317" w:lineRule="exact"/>
        <w:ind w:right="20" w:firstLine="720"/>
        <w:jc w:val="both"/>
      </w:pPr>
      <w:r>
        <w:rPr>
          <w:rStyle w:val="a4"/>
          <w:color w:val="000000"/>
        </w:rPr>
        <w:t xml:space="preserve"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</w:t>
      </w:r>
      <w:r w:rsidR="00FC3CD4">
        <w:rPr>
          <w:rStyle w:val="a4"/>
          <w:color w:val="000000"/>
        </w:rPr>
        <w:t>и</w:t>
      </w:r>
      <w:r w:rsidR="00544930">
        <w:rPr>
          <w:rStyle w:val="a4"/>
          <w:color w:val="000000"/>
        </w:rPr>
        <w:t>стор</w:t>
      </w:r>
      <w:r>
        <w:rPr>
          <w:rStyle w:val="a4"/>
          <w:color w:val="000000"/>
        </w:rPr>
        <w:t>ической проблематике.</w:t>
      </w:r>
    </w:p>
    <w:p w:rsidR="00597158" w:rsidRDefault="00597158">
      <w:pPr>
        <w:pStyle w:val="a5"/>
        <w:shd w:val="clear" w:color="auto" w:fill="auto"/>
        <w:spacing w:after="338" w:line="317" w:lineRule="exact"/>
        <w:ind w:right="20" w:firstLine="720"/>
        <w:jc w:val="both"/>
      </w:pPr>
      <w:r>
        <w:rPr>
          <w:rStyle w:val="a4"/>
          <w:color w:val="000000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963E51" w:rsidRDefault="00597158" w:rsidP="00963E51">
      <w:pPr>
        <w:pStyle w:val="23"/>
        <w:keepNext/>
        <w:keepLines/>
        <w:shd w:val="clear" w:color="auto" w:fill="auto"/>
        <w:tabs>
          <w:tab w:val="left" w:pos="1013"/>
        </w:tabs>
        <w:spacing w:before="0" w:after="0" w:line="270" w:lineRule="exact"/>
        <w:ind w:left="720"/>
        <w:jc w:val="center"/>
        <w:rPr>
          <w:rFonts w:eastAsia="Times New Roman"/>
          <w:bCs w:val="0"/>
          <w:spacing w:val="2"/>
        </w:rPr>
      </w:pPr>
      <w:bookmarkStart w:id="2" w:name="bookmark2"/>
      <w:r>
        <w:rPr>
          <w:rStyle w:val="22"/>
          <w:b/>
          <w:bCs/>
          <w:color w:val="000000"/>
        </w:rPr>
        <w:lastRenderedPageBreak/>
        <w:t xml:space="preserve">Требования к оформлению отчета </w:t>
      </w:r>
      <w:bookmarkStart w:id="3" w:name="bookmark3"/>
      <w:bookmarkEnd w:id="2"/>
      <w:r w:rsidR="00963E51" w:rsidRPr="00392D8A">
        <w:rPr>
          <w:rFonts w:eastAsia="Times New Roman"/>
          <w:bCs w:val="0"/>
          <w:spacing w:val="2"/>
        </w:rPr>
        <w:t>практической подготовки в форме производственной практики (преддипломной практики)</w:t>
      </w:r>
      <w:r w:rsidR="00963E51">
        <w:rPr>
          <w:rFonts w:eastAsia="Times New Roman"/>
          <w:bCs w:val="0"/>
          <w:spacing w:val="2"/>
        </w:rPr>
        <w:t>.</w:t>
      </w:r>
    </w:p>
    <w:p w:rsidR="00597158" w:rsidRPr="00963E51" w:rsidRDefault="00597158" w:rsidP="00963E51">
      <w:pPr>
        <w:pStyle w:val="23"/>
        <w:keepNext/>
        <w:keepLines/>
        <w:shd w:val="clear" w:color="auto" w:fill="auto"/>
        <w:tabs>
          <w:tab w:val="left" w:pos="1013"/>
        </w:tabs>
        <w:spacing w:before="0" w:after="0" w:line="270" w:lineRule="exact"/>
        <w:ind w:left="720"/>
        <w:jc w:val="center"/>
      </w:pPr>
      <w:r>
        <w:rPr>
          <w:rStyle w:val="22"/>
          <w:b/>
          <w:bCs/>
          <w:color w:val="000000"/>
        </w:rPr>
        <w:t>Содержание отчета</w:t>
      </w:r>
      <w:bookmarkEnd w:id="3"/>
      <w:r w:rsidR="00963E51">
        <w:rPr>
          <w:rStyle w:val="22"/>
          <w:b/>
          <w:bCs/>
          <w:color w:val="000000"/>
        </w:rPr>
        <w:t>.</w:t>
      </w:r>
    </w:p>
    <w:p w:rsidR="00597158" w:rsidRDefault="00597158">
      <w:pPr>
        <w:pStyle w:val="a5"/>
        <w:shd w:val="clear" w:color="auto" w:fill="auto"/>
        <w:spacing w:after="0" w:line="317" w:lineRule="exact"/>
        <w:ind w:right="20" w:firstLine="720"/>
        <w:jc w:val="both"/>
      </w:pPr>
      <w:r>
        <w:rPr>
          <w:rStyle w:val="a4"/>
          <w:color w:val="000000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597158" w:rsidRDefault="00597158">
      <w:pPr>
        <w:pStyle w:val="a5"/>
        <w:shd w:val="clear" w:color="auto" w:fill="auto"/>
        <w:spacing w:after="0" w:line="317" w:lineRule="exact"/>
        <w:ind w:firstLine="720"/>
        <w:jc w:val="both"/>
      </w:pPr>
      <w:r>
        <w:rPr>
          <w:rStyle w:val="a4"/>
          <w:color w:val="000000"/>
        </w:rPr>
        <w:t>Отчет по производственной практике должен иметь: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348"/>
        </w:tabs>
        <w:spacing w:after="0" w:line="317" w:lineRule="exact"/>
        <w:ind w:firstLine="720"/>
        <w:jc w:val="both"/>
      </w:pPr>
      <w:r>
        <w:rPr>
          <w:rStyle w:val="a4"/>
          <w:color w:val="000000"/>
        </w:rPr>
        <w:t>титульный лист (приложение 1)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339"/>
        </w:tabs>
        <w:spacing w:after="0" w:line="322" w:lineRule="exact"/>
        <w:ind w:left="20" w:firstLine="700"/>
        <w:jc w:val="both"/>
      </w:pPr>
      <w:r>
        <w:rPr>
          <w:rStyle w:val="a4"/>
          <w:color w:val="000000"/>
        </w:rPr>
        <w:t>содержание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339"/>
        </w:tabs>
        <w:spacing w:after="0" w:line="322" w:lineRule="exact"/>
        <w:ind w:left="20" w:firstLine="700"/>
        <w:jc w:val="both"/>
      </w:pPr>
      <w:r>
        <w:rPr>
          <w:rStyle w:val="a4"/>
          <w:color w:val="000000"/>
        </w:rPr>
        <w:t>тематические разделы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339"/>
        </w:tabs>
        <w:spacing w:after="0" w:line="322" w:lineRule="exact"/>
        <w:ind w:left="20" w:firstLine="700"/>
        <w:jc w:val="both"/>
      </w:pPr>
      <w:r>
        <w:rPr>
          <w:rStyle w:val="a4"/>
          <w:color w:val="000000"/>
        </w:rPr>
        <w:t>заключение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339"/>
        </w:tabs>
        <w:spacing w:after="0" w:line="322" w:lineRule="exact"/>
        <w:ind w:left="20" w:firstLine="700"/>
        <w:jc w:val="both"/>
      </w:pPr>
      <w:r>
        <w:rPr>
          <w:rStyle w:val="a4"/>
          <w:color w:val="000000"/>
        </w:rPr>
        <w:t>приложения.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0"/>
          <w:color w:val="000000"/>
        </w:rPr>
        <w:t>Содержание</w:t>
      </w:r>
      <w:r>
        <w:rPr>
          <w:rStyle w:val="a4"/>
          <w:color w:val="000000"/>
        </w:rPr>
        <w:t xml:space="preserve"> включает наименование тематических разделов с указанием номера их начальной страницы.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 xml:space="preserve">Во </w:t>
      </w:r>
      <w:r>
        <w:rPr>
          <w:rStyle w:val="10"/>
          <w:color w:val="000000"/>
        </w:rPr>
        <w:t>введении</w:t>
      </w:r>
      <w:r>
        <w:rPr>
          <w:rStyle w:val="a4"/>
          <w:color w:val="000000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firstLine="700"/>
        <w:jc w:val="both"/>
      </w:pPr>
      <w:r>
        <w:rPr>
          <w:rStyle w:val="10"/>
          <w:color w:val="000000"/>
        </w:rPr>
        <w:t>В</w:t>
      </w:r>
      <w:r>
        <w:rPr>
          <w:rStyle w:val="a4"/>
          <w:color w:val="000000"/>
        </w:rPr>
        <w:t xml:space="preserve"> </w:t>
      </w:r>
      <w:r>
        <w:rPr>
          <w:color w:val="000000"/>
          <w:u w:val="single"/>
        </w:rPr>
        <w:t>тематических разделах</w:t>
      </w:r>
      <w:r>
        <w:rPr>
          <w:rStyle w:val="a4"/>
          <w:color w:val="000000"/>
        </w:rPr>
        <w:t>: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отражается работа с научной литературой: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указывается актуальность, цель, задачи, предмет, объект, гипотеза, методологическая и теоретическая основы исследования, методы исследования, эмпирическая база исследования.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описывается модель педагогического эксперимента, организационно</w:t>
      </w:r>
      <w:r>
        <w:rPr>
          <w:rStyle w:val="a4"/>
          <w:color w:val="000000"/>
        </w:rPr>
        <w:softHyphen/>
        <w:t>педагогические условия.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1033"/>
        </w:tabs>
        <w:spacing w:after="401" w:line="322" w:lineRule="exact"/>
        <w:ind w:left="20" w:right="20" w:firstLine="700"/>
        <w:jc w:val="both"/>
      </w:pPr>
      <w:r>
        <w:rPr>
          <w:rStyle w:val="a4"/>
          <w:color w:val="000000"/>
        </w:rPr>
        <w:t>описываются результаты педагогического эксперимента на базе образовательного учреждения.</w:t>
      </w:r>
    </w:p>
    <w:p w:rsidR="00597158" w:rsidRDefault="00597158">
      <w:pPr>
        <w:pStyle w:val="23"/>
        <w:keepNext/>
        <w:keepLines/>
        <w:shd w:val="clear" w:color="auto" w:fill="auto"/>
        <w:spacing w:before="0" w:after="366" w:line="270" w:lineRule="exact"/>
        <w:ind w:left="20"/>
        <w:jc w:val="center"/>
      </w:pPr>
      <w:bookmarkStart w:id="4" w:name="bookmark4"/>
      <w:r>
        <w:rPr>
          <w:rStyle w:val="22"/>
          <w:b/>
          <w:bCs/>
          <w:color w:val="000000"/>
        </w:rPr>
        <w:t>Оформление отчёта</w:t>
      </w:r>
      <w:bookmarkEnd w:id="4"/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 xml:space="preserve"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</w:t>
      </w:r>
      <w:r w:rsidRPr="00955E72">
        <w:rPr>
          <w:rStyle w:val="a4"/>
          <w:color w:val="000000"/>
          <w:lang w:eastAsia="en-US"/>
        </w:rPr>
        <w:t>.</w:t>
      </w:r>
      <w:r>
        <w:rPr>
          <w:rStyle w:val="a4"/>
          <w:color w:val="000000"/>
          <w:lang w:val="en-US" w:eastAsia="en-US"/>
        </w:rPr>
        <w:t>doc</w:t>
      </w:r>
      <w:r w:rsidRPr="00955E72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>в виде одного файла (начиная с титульного листа и заканчивая последней страницей). Формат страницы - А4. Текст письменной работы следует набирать, соблюдая следующие размеры полей: правое - 10 мм, верхнее и нижнее</w:t>
      </w:r>
    </w:p>
    <w:p w:rsidR="00597158" w:rsidRDefault="00597158">
      <w:pPr>
        <w:pStyle w:val="a5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322" w:lineRule="exact"/>
        <w:ind w:left="20" w:right="20"/>
        <w:jc w:val="both"/>
      </w:pPr>
      <w:r>
        <w:rPr>
          <w:rStyle w:val="a4"/>
          <w:color w:val="000000"/>
        </w:rPr>
        <w:t xml:space="preserve">20 мм, левое - 30 мм. Тип шрифта: </w:t>
      </w:r>
      <w:r>
        <w:rPr>
          <w:rStyle w:val="a4"/>
          <w:color w:val="000000"/>
          <w:lang w:val="en-US" w:eastAsia="en-US"/>
        </w:rPr>
        <w:t>Times</w:t>
      </w:r>
      <w:r w:rsidRPr="00955E72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  <w:lang w:val="en-US" w:eastAsia="en-US"/>
        </w:rPr>
        <w:t>New</w:t>
      </w:r>
      <w:r w:rsidRPr="00955E72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  <w:lang w:val="en-US" w:eastAsia="en-US"/>
        </w:rPr>
        <w:t>Roman</w:t>
      </w:r>
      <w:r w:rsidRPr="00955E72">
        <w:rPr>
          <w:rStyle w:val="a4"/>
          <w:color w:val="000000"/>
          <w:lang w:eastAsia="en-US"/>
        </w:rPr>
        <w:t xml:space="preserve">, </w:t>
      </w:r>
      <w:r>
        <w:rPr>
          <w:rStyle w:val="a4"/>
          <w:color w:val="000000"/>
        </w:rPr>
        <w:t xml:space="preserve">размер: 14 </w:t>
      </w:r>
      <w:r>
        <w:rPr>
          <w:rStyle w:val="a4"/>
          <w:color w:val="000000"/>
          <w:lang w:val="en-US" w:eastAsia="en-US"/>
        </w:rPr>
        <w:t>pt</w:t>
      </w:r>
      <w:r w:rsidRPr="00955E72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 xml:space="preserve">(пунктов) (на рисунках и в таблицах допускается применение более мелкого размера шрифта, но не менее 10 </w:t>
      </w:r>
      <w:r>
        <w:rPr>
          <w:rStyle w:val="a4"/>
          <w:color w:val="000000"/>
          <w:lang w:val="en-US" w:eastAsia="en-US"/>
        </w:rPr>
        <w:t>pt</w:t>
      </w:r>
      <w:r w:rsidRPr="00955E72">
        <w:rPr>
          <w:rStyle w:val="a4"/>
          <w:color w:val="000000"/>
          <w:lang w:eastAsia="en-US"/>
        </w:rPr>
        <w:t xml:space="preserve">). </w:t>
      </w:r>
      <w:r>
        <w:rPr>
          <w:rStyle w:val="a4"/>
          <w:color w:val="000000"/>
        </w:rPr>
        <w:t>Текст печатается через полтора интервала, красная строка - 1,25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- по центру. Расстановка переносов - автоматическая.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t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4"/>
          <w:color w:val="000000"/>
        </w:rPr>
        <w:lastRenderedPageBreak/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1" w:history="1">
        <w:r w:rsidR="00E711FE">
          <w:rPr>
            <w:rStyle w:val="a3"/>
          </w:rPr>
          <w:t>http://omga.su/sveden/files/pol_o_prav_oform.pdf</w:t>
        </w:r>
      </w:hyperlink>
    </w:p>
    <w:p w:rsidR="00597158" w:rsidRDefault="00FC3CD4">
      <w:pPr>
        <w:pStyle w:val="a5"/>
        <w:shd w:val="clear" w:color="auto" w:fill="auto"/>
        <w:spacing w:after="0" w:line="322" w:lineRule="exact"/>
        <w:jc w:val="right"/>
      </w:pPr>
      <w:r>
        <w:rPr>
          <w:rStyle w:val="a4"/>
          <w:color w:val="000000"/>
        </w:rPr>
        <w:br w:type="page"/>
      </w:r>
      <w:r w:rsidR="00597158">
        <w:rPr>
          <w:rStyle w:val="a4"/>
          <w:color w:val="000000"/>
        </w:rPr>
        <w:lastRenderedPageBreak/>
        <w:t>Приложение 1</w:t>
      </w:r>
    </w:p>
    <w:p w:rsidR="00597158" w:rsidRDefault="00597158">
      <w:pPr>
        <w:pStyle w:val="a5"/>
        <w:shd w:val="clear" w:color="auto" w:fill="auto"/>
        <w:spacing w:after="0" w:line="322" w:lineRule="exact"/>
        <w:ind w:right="20"/>
      </w:pPr>
      <w:r>
        <w:rPr>
          <w:rStyle w:val="a4"/>
          <w:color w:val="000000"/>
        </w:rPr>
        <w:t>Частное учреждение образовательная организация высшего образования</w:t>
      </w:r>
    </w:p>
    <w:p w:rsidR="00597158" w:rsidRDefault="00597158">
      <w:pPr>
        <w:pStyle w:val="a5"/>
        <w:shd w:val="clear" w:color="auto" w:fill="auto"/>
        <w:spacing w:after="341" w:line="322" w:lineRule="exact"/>
        <w:ind w:right="20"/>
      </w:pPr>
      <w:r>
        <w:rPr>
          <w:rStyle w:val="a4"/>
          <w:color w:val="000000"/>
        </w:rPr>
        <w:t>«Омская гуманитарная академия»</w:t>
      </w:r>
    </w:p>
    <w:p w:rsidR="00597158" w:rsidRDefault="00597158">
      <w:pPr>
        <w:pStyle w:val="a5"/>
        <w:shd w:val="clear" w:color="auto" w:fill="auto"/>
        <w:spacing w:after="227" w:line="270" w:lineRule="exact"/>
        <w:ind w:right="20"/>
      </w:pPr>
      <w:r>
        <w:rPr>
          <w:rStyle w:val="a4"/>
          <w:color w:val="000000"/>
        </w:rPr>
        <w:t>Кафедра педагогики, психологии и социальной работы</w:t>
      </w:r>
    </w:p>
    <w:p w:rsidR="00597158" w:rsidRDefault="00597158">
      <w:pPr>
        <w:pStyle w:val="a5"/>
        <w:shd w:val="clear" w:color="auto" w:fill="auto"/>
        <w:spacing w:after="227" w:line="270" w:lineRule="exact"/>
        <w:ind w:left="6340"/>
        <w:jc w:val="left"/>
      </w:pPr>
      <w:r>
        <w:rPr>
          <w:rStyle w:val="a4"/>
          <w:color w:val="000000"/>
        </w:rPr>
        <w:t>УТВЕРЖДАЮ</w:t>
      </w:r>
    </w:p>
    <w:p w:rsidR="00217AE2" w:rsidRPr="00217AE2" w:rsidRDefault="00597158">
      <w:pPr>
        <w:pStyle w:val="a5"/>
        <w:shd w:val="clear" w:color="auto" w:fill="auto"/>
        <w:spacing w:after="227" w:line="270" w:lineRule="exact"/>
        <w:ind w:left="536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зав. кафедрой </w:t>
      </w:r>
      <w:r w:rsidR="00217AE2">
        <w:rPr>
          <w:rStyle w:val="a4"/>
          <w:color w:val="000000"/>
        </w:rPr>
        <w:t>ППиСР</w:t>
      </w:r>
    </w:p>
    <w:p w:rsidR="00597158" w:rsidRDefault="00597158" w:rsidP="00217AE2">
      <w:pPr>
        <w:pStyle w:val="a5"/>
        <w:shd w:val="clear" w:color="auto" w:fill="auto"/>
        <w:spacing w:after="227" w:line="270" w:lineRule="exact"/>
        <w:ind w:left="5360"/>
        <w:jc w:val="left"/>
      </w:pPr>
      <w:r>
        <w:rPr>
          <w:rStyle w:val="a4"/>
          <w:color w:val="000000"/>
        </w:rPr>
        <w:t>д.п.н., профессор</w:t>
      </w:r>
      <w:r w:rsidR="00217AE2">
        <w:rPr>
          <w:rStyle w:val="a4"/>
          <w:color w:val="000000"/>
        </w:rPr>
        <w:t xml:space="preserve">               </w:t>
      </w:r>
      <w:r>
        <w:rPr>
          <w:rStyle w:val="31"/>
          <w:i w:val="0"/>
          <w:iCs w:val="0"/>
          <w:color w:val="000000"/>
        </w:rPr>
        <w:t xml:space="preserve">/ </w:t>
      </w:r>
      <w:r>
        <w:rPr>
          <w:rStyle w:val="3"/>
          <w:i w:val="0"/>
          <w:iCs w:val="0"/>
          <w:color w:val="000000"/>
        </w:rPr>
        <w:t>Лопанова Е.В./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для практической подготовки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>(преддипломная практика)</w:t>
      </w:r>
    </w:p>
    <w:p w:rsidR="00963E51" w:rsidRDefault="00963E51">
      <w:pPr>
        <w:pStyle w:val="a5"/>
        <w:shd w:val="clear" w:color="auto" w:fill="auto"/>
        <w:spacing w:after="306" w:line="270" w:lineRule="exact"/>
        <w:ind w:right="20"/>
        <w:rPr>
          <w:rStyle w:val="a4"/>
          <w:color w:val="000000"/>
        </w:rPr>
      </w:pPr>
    </w:p>
    <w:p w:rsidR="00597158" w:rsidRDefault="00597158">
      <w:pPr>
        <w:pStyle w:val="a5"/>
        <w:shd w:val="clear" w:color="auto" w:fill="auto"/>
        <w:spacing w:after="306" w:line="270" w:lineRule="exact"/>
        <w:ind w:right="20"/>
      </w:pPr>
      <w:r>
        <w:rPr>
          <w:rStyle w:val="a4"/>
          <w:color w:val="000000"/>
        </w:rPr>
        <w:t>Фамилия, Имя, Отчество студента (-ки)</w:t>
      </w:r>
    </w:p>
    <w:p w:rsidR="00217AE2" w:rsidRDefault="00597158">
      <w:pPr>
        <w:pStyle w:val="a5"/>
        <w:shd w:val="clear" w:color="auto" w:fill="auto"/>
        <w:spacing w:after="180" w:line="322" w:lineRule="exact"/>
        <w:ind w:left="20" w:right="176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Направление подготовки: Педагогическое образование </w:t>
      </w:r>
    </w:p>
    <w:p w:rsidR="00597158" w:rsidRDefault="00597158">
      <w:pPr>
        <w:pStyle w:val="a5"/>
        <w:shd w:val="clear" w:color="auto" w:fill="auto"/>
        <w:spacing w:after="180" w:line="322" w:lineRule="exact"/>
        <w:ind w:left="20" w:right="1760"/>
        <w:jc w:val="left"/>
      </w:pPr>
      <w:r>
        <w:rPr>
          <w:rStyle w:val="a4"/>
          <w:color w:val="000000"/>
        </w:rPr>
        <w:t xml:space="preserve">Направленность (профиль) программы: </w:t>
      </w:r>
      <w:r w:rsidR="00544930">
        <w:rPr>
          <w:rStyle w:val="a4"/>
          <w:color w:val="000000"/>
        </w:rPr>
        <w:t>Истор</w:t>
      </w:r>
      <w:r>
        <w:rPr>
          <w:rStyle w:val="a4"/>
          <w:color w:val="000000"/>
        </w:rPr>
        <w:t>ическое образование</w:t>
      </w:r>
    </w:p>
    <w:p w:rsidR="00217AE2" w:rsidRDefault="00597158">
      <w:pPr>
        <w:pStyle w:val="a5"/>
        <w:shd w:val="clear" w:color="auto" w:fill="auto"/>
        <w:spacing w:after="221" w:line="322" w:lineRule="exact"/>
        <w:ind w:left="20" w:right="176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Вид практики: Производственная практика </w:t>
      </w:r>
    </w:p>
    <w:p w:rsidR="00597158" w:rsidRDefault="00597158">
      <w:pPr>
        <w:pStyle w:val="a5"/>
        <w:shd w:val="clear" w:color="auto" w:fill="auto"/>
        <w:spacing w:after="221" w:line="322" w:lineRule="exact"/>
        <w:ind w:left="20" w:right="1760"/>
        <w:jc w:val="left"/>
      </w:pPr>
      <w:r>
        <w:rPr>
          <w:rStyle w:val="a4"/>
          <w:color w:val="000000"/>
        </w:rPr>
        <w:t>Тип практики: Преддипломная практика</w:t>
      </w:r>
    </w:p>
    <w:p w:rsidR="00597158" w:rsidRDefault="00597158">
      <w:pPr>
        <w:pStyle w:val="a5"/>
        <w:shd w:val="clear" w:color="auto" w:fill="auto"/>
        <w:spacing w:after="0" w:line="270" w:lineRule="exact"/>
        <w:ind w:left="20"/>
        <w:jc w:val="both"/>
      </w:pPr>
      <w:r>
        <w:rPr>
          <w:rStyle w:val="a4"/>
          <w:color w:val="000000"/>
        </w:rPr>
        <w:t xml:space="preserve">Индивидуальные задания </w:t>
      </w:r>
      <w:r w:rsidR="00963E51" w:rsidRPr="00963E51">
        <w:rPr>
          <w:color w:val="000000"/>
        </w:rPr>
        <w:t>для практической подготовки при реализации преддипломной практики:</w:t>
      </w:r>
    </w:p>
    <w:p w:rsidR="00597158" w:rsidRDefault="00E3607D">
      <w:pPr>
        <w:pStyle w:val="a9"/>
        <w:shd w:val="clear" w:color="auto" w:fill="auto"/>
        <w:tabs>
          <w:tab w:val="left" w:leader="dot" w:pos="9515"/>
        </w:tabs>
        <w:spacing w:before="0"/>
      </w:pPr>
      <w:r>
        <w:fldChar w:fldCharType="begin"/>
      </w:r>
      <w:r w:rsidR="00597158">
        <w:instrText xml:space="preserve"> TOC \o "1-5" \h \z </w:instrText>
      </w:r>
      <w:r>
        <w:fldChar w:fldCharType="separate"/>
      </w:r>
      <w:r w:rsidR="00597158">
        <w:rPr>
          <w:rStyle w:val="a8"/>
          <w:color w:val="000000"/>
        </w:rPr>
        <w:t>1)</w:t>
      </w:r>
      <w:r w:rsidR="00597158">
        <w:rPr>
          <w:rStyle w:val="a8"/>
          <w:color w:val="000000"/>
        </w:rPr>
        <w:tab/>
        <w:t>__</w:t>
      </w:r>
    </w:p>
    <w:p w:rsidR="00597158" w:rsidRDefault="00597158">
      <w:pPr>
        <w:pStyle w:val="a9"/>
        <w:shd w:val="clear" w:color="auto" w:fill="auto"/>
        <w:tabs>
          <w:tab w:val="left" w:leader="dot" w:pos="8094"/>
          <w:tab w:val="left" w:leader="dot" w:pos="9535"/>
        </w:tabs>
        <w:spacing w:before="0"/>
        <w:ind w:left="20"/>
      </w:pPr>
      <w:r>
        <w:rPr>
          <w:rStyle w:val="a8"/>
          <w:color w:val="000000"/>
        </w:rPr>
        <w:t>2)</w:t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ab/>
        <w:t>__</w:t>
      </w:r>
    </w:p>
    <w:p w:rsidR="00597158" w:rsidRDefault="00597158">
      <w:pPr>
        <w:pStyle w:val="a9"/>
        <w:numPr>
          <w:ilvl w:val="0"/>
          <w:numId w:val="9"/>
        </w:numPr>
        <w:shd w:val="clear" w:color="auto" w:fill="auto"/>
        <w:tabs>
          <w:tab w:val="left" w:pos="327"/>
          <w:tab w:val="left" w:leader="dot" w:pos="8094"/>
          <w:tab w:val="left" w:leader="dot" w:pos="9535"/>
        </w:tabs>
        <w:spacing w:before="0"/>
        <w:ind w:left="20"/>
      </w:pPr>
      <w:r>
        <w:rPr>
          <w:rStyle w:val="a8"/>
          <w:color w:val="000000"/>
        </w:rPr>
        <w:t>)</w:t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ab/>
        <w:t>__</w:t>
      </w:r>
    </w:p>
    <w:p w:rsidR="00597158" w:rsidRDefault="00597158">
      <w:pPr>
        <w:pStyle w:val="a9"/>
        <w:numPr>
          <w:ilvl w:val="0"/>
          <w:numId w:val="9"/>
        </w:numPr>
        <w:shd w:val="clear" w:color="auto" w:fill="auto"/>
        <w:tabs>
          <w:tab w:val="left" w:pos="327"/>
          <w:tab w:val="left" w:leader="dot" w:pos="8094"/>
          <w:tab w:val="left" w:leader="dot" w:pos="9535"/>
        </w:tabs>
        <w:spacing w:before="0"/>
        <w:ind w:left="20"/>
      </w:pPr>
      <w:r>
        <w:rPr>
          <w:rStyle w:val="a8"/>
          <w:color w:val="000000"/>
        </w:rPr>
        <w:t>)</w:t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ab/>
        <w:t>__</w:t>
      </w:r>
    </w:p>
    <w:p w:rsidR="00597158" w:rsidRDefault="00597158">
      <w:pPr>
        <w:pStyle w:val="a9"/>
        <w:numPr>
          <w:ilvl w:val="0"/>
          <w:numId w:val="9"/>
        </w:numPr>
        <w:shd w:val="clear" w:color="auto" w:fill="auto"/>
        <w:tabs>
          <w:tab w:val="left" w:pos="327"/>
          <w:tab w:val="left" w:leader="dot" w:pos="8094"/>
          <w:tab w:val="left" w:leader="dot" w:pos="9535"/>
        </w:tabs>
        <w:spacing w:before="0"/>
        <w:ind w:left="20"/>
      </w:pPr>
      <w:r>
        <w:rPr>
          <w:rStyle w:val="a8"/>
          <w:color w:val="000000"/>
        </w:rPr>
        <w:t>)</w:t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ab/>
        <w:t>__</w:t>
      </w:r>
    </w:p>
    <w:p w:rsidR="00597158" w:rsidRDefault="00597158">
      <w:pPr>
        <w:pStyle w:val="a9"/>
        <w:shd w:val="clear" w:color="auto" w:fill="auto"/>
        <w:tabs>
          <w:tab w:val="right" w:pos="3246"/>
          <w:tab w:val="left" w:leader="underscore" w:pos="3272"/>
          <w:tab w:val="left" w:leader="underscore" w:pos="3591"/>
          <w:tab w:val="left" w:leader="underscore" w:pos="4225"/>
        </w:tabs>
        <w:spacing w:before="0" w:line="322" w:lineRule="exact"/>
        <w:ind w:left="20"/>
      </w:pPr>
      <w:r>
        <w:rPr>
          <w:rStyle w:val="a8"/>
          <w:color w:val="000000"/>
        </w:rPr>
        <w:t>Дата выдачи задания:</w:t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ab/>
        <w:t>.</w:t>
      </w:r>
      <w:r>
        <w:rPr>
          <w:rStyle w:val="a8"/>
          <w:color w:val="000000"/>
        </w:rPr>
        <w:tab/>
        <w:t>.20</w:t>
      </w:r>
      <w:r>
        <w:rPr>
          <w:rStyle w:val="a8"/>
          <w:color w:val="000000"/>
        </w:rPr>
        <w:tab/>
        <w:t>г.</w:t>
      </w:r>
    </w:p>
    <w:p w:rsidR="00597158" w:rsidRDefault="00E3607D">
      <w:pPr>
        <w:pStyle w:val="a5"/>
        <w:shd w:val="clear" w:color="auto" w:fill="auto"/>
        <w:tabs>
          <w:tab w:val="left" w:leader="underscore" w:pos="3272"/>
        </w:tabs>
        <w:spacing w:after="0" w:line="322" w:lineRule="exact"/>
        <w:ind w:left="20"/>
        <w:jc w:val="both"/>
      </w:pPr>
      <w:r>
        <w:fldChar w:fldCharType="end"/>
      </w:r>
      <w:r w:rsidR="00597158">
        <w:rPr>
          <w:rStyle w:val="a4"/>
          <w:color w:val="000000"/>
        </w:rPr>
        <w:t xml:space="preserve">Руководитель: </w:t>
      </w:r>
      <w:r w:rsidR="00597158">
        <w:rPr>
          <w:rStyle w:val="a4"/>
          <w:color w:val="000000"/>
        </w:rPr>
        <w:tab/>
      </w:r>
    </w:p>
    <w:p w:rsidR="00597158" w:rsidRDefault="00597158">
      <w:pPr>
        <w:pStyle w:val="a5"/>
        <w:shd w:val="clear" w:color="auto" w:fill="auto"/>
        <w:tabs>
          <w:tab w:val="left" w:leader="underscore" w:pos="5742"/>
        </w:tabs>
        <w:spacing w:after="0" w:line="322" w:lineRule="exact"/>
        <w:ind w:left="20"/>
        <w:jc w:val="both"/>
      </w:pPr>
      <w:r>
        <w:rPr>
          <w:rStyle w:val="a4"/>
          <w:color w:val="000000"/>
        </w:rPr>
        <w:t xml:space="preserve">Задание принял(а) к исполнению: </w:t>
      </w:r>
      <w:r>
        <w:rPr>
          <w:rStyle w:val="a4"/>
          <w:color w:val="000000"/>
        </w:rPr>
        <w:tab/>
      </w:r>
    </w:p>
    <w:p w:rsidR="00597158" w:rsidRPr="00963E51" w:rsidRDefault="00FC3CD4">
      <w:pPr>
        <w:pStyle w:val="23"/>
        <w:keepNext/>
        <w:keepLines/>
        <w:shd w:val="clear" w:color="auto" w:fill="auto"/>
        <w:spacing w:before="0" w:after="287" w:line="270" w:lineRule="exact"/>
        <w:ind w:right="20"/>
        <w:jc w:val="center"/>
      </w:pPr>
      <w:bookmarkStart w:id="5" w:name="bookmark5"/>
      <w:r>
        <w:rPr>
          <w:rStyle w:val="22"/>
          <w:b/>
          <w:bCs/>
          <w:color w:val="000000"/>
        </w:rPr>
        <w:br w:type="page"/>
      </w:r>
      <w:r w:rsidR="00597158">
        <w:rPr>
          <w:rStyle w:val="22"/>
          <w:b/>
          <w:bCs/>
          <w:color w:val="000000"/>
        </w:rPr>
        <w:lastRenderedPageBreak/>
        <w:t xml:space="preserve">ПРИМЕР ЗАДАНИЯ </w:t>
      </w:r>
      <w:bookmarkEnd w:id="5"/>
      <w:r w:rsidR="00963E51">
        <w:rPr>
          <w:rStyle w:val="22"/>
          <w:b/>
          <w:bCs/>
          <w:color w:val="000000"/>
        </w:rPr>
        <w:t>ПРАКТИЧЕСКОЙ ПОДГОТОВКИ</w:t>
      </w:r>
    </w:p>
    <w:p w:rsidR="00597158" w:rsidRDefault="00597158">
      <w:pPr>
        <w:pStyle w:val="a5"/>
        <w:shd w:val="clear" w:color="auto" w:fill="auto"/>
        <w:spacing w:after="0" w:line="270" w:lineRule="exact"/>
        <w:ind w:left="20" w:firstLine="700"/>
        <w:jc w:val="left"/>
      </w:pPr>
      <w:r>
        <w:rPr>
          <w:rStyle w:val="a4"/>
          <w:color w:val="000000"/>
        </w:rPr>
        <w:t>Частное учреждение образовательная организация высшего образования</w:t>
      </w:r>
    </w:p>
    <w:p w:rsidR="00597158" w:rsidRDefault="00597158">
      <w:pPr>
        <w:pStyle w:val="a5"/>
        <w:shd w:val="clear" w:color="auto" w:fill="auto"/>
        <w:spacing w:after="287" w:line="270" w:lineRule="exact"/>
        <w:ind w:right="20"/>
      </w:pPr>
      <w:r>
        <w:rPr>
          <w:rStyle w:val="a4"/>
          <w:color w:val="000000"/>
        </w:rPr>
        <w:t>«Омская гуманитарная академия»</w:t>
      </w:r>
    </w:p>
    <w:p w:rsidR="00597158" w:rsidRDefault="00597158">
      <w:pPr>
        <w:pStyle w:val="a5"/>
        <w:shd w:val="clear" w:color="auto" w:fill="auto"/>
        <w:spacing w:after="0" w:line="270" w:lineRule="exact"/>
        <w:ind w:right="20"/>
      </w:pPr>
      <w:r>
        <w:rPr>
          <w:rStyle w:val="a4"/>
          <w:color w:val="000000"/>
        </w:rPr>
        <w:t>Кафедра педагогики, психологии и социальной работы</w:t>
      </w:r>
    </w:p>
    <w:p w:rsidR="00597158" w:rsidRDefault="00597158">
      <w:pPr>
        <w:pStyle w:val="a5"/>
        <w:shd w:val="clear" w:color="auto" w:fill="auto"/>
        <w:spacing w:after="287" w:line="270" w:lineRule="exact"/>
        <w:ind w:left="6380"/>
        <w:jc w:val="left"/>
      </w:pPr>
      <w:r>
        <w:rPr>
          <w:rStyle w:val="a4"/>
          <w:color w:val="000000"/>
        </w:rPr>
        <w:t>УТВЕРЖДАЮ</w:t>
      </w:r>
    </w:p>
    <w:p w:rsidR="00217AE2" w:rsidRPr="00217AE2" w:rsidRDefault="00597158">
      <w:pPr>
        <w:pStyle w:val="a5"/>
        <w:shd w:val="clear" w:color="auto" w:fill="auto"/>
        <w:spacing w:after="167" w:line="270" w:lineRule="exact"/>
        <w:ind w:left="540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зав. кафедрой </w:t>
      </w:r>
      <w:r w:rsidR="00217AE2">
        <w:rPr>
          <w:rStyle w:val="a4"/>
          <w:color w:val="000000"/>
        </w:rPr>
        <w:t xml:space="preserve"> ППиСР</w:t>
      </w:r>
    </w:p>
    <w:p w:rsidR="00597158" w:rsidRDefault="00597158" w:rsidP="00217AE2">
      <w:pPr>
        <w:pStyle w:val="a5"/>
        <w:shd w:val="clear" w:color="auto" w:fill="auto"/>
        <w:spacing w:after="167" w:line="270" w:lineRule="exact"/>
        <w:ind w:left="5400"/>
        <w:jc w:val="left"/>
      </w:pPr>
      <w:r>
        <w:rPr>
          <w:rStyle w:val="a4"/>
          <w:color w:val="000000"/>
        </w:rPr>
        <w:t>д.п.н., профессор</w:t>
      </w:r>
      <w:r w:rsidR="00217AE2">
        <w:rPr>
          <w:rStyle w:val="a4"/>
          <w:color w:val="000000"/>
        </w:rPr>
        <w:t xml:space="preserve">              </w:t>
      </w:r>
      <w:r>
        <w:rPr>
          <w:rStyle w:val="31"/>
          <w:i w:val="0"/>
          <w:iCs w:val="0"/>
          <w:color w:val="000000"/>
        </w:rPr>
        <w:t xml:space="preserve">/ </w:t>
      </w:r>
      <w:r>
        <w:rPr>
          <w:rStyle w:val="3"/>
          <w:i w:val="0"/>
          <w:iCs w:val="0"/>
          <w:color w:val="000000"/>
        </w:rPr>
        <w:t>Лопанова Е.В./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для практической подготовки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>(преддипломная практика)</w:t>
      </w:r>
    </w:p>
    <w:p w:rsidR="00963E51" w:rsidRDefault="00963E51">
      <w:pPr>
        <w:pStyle w:val="30"/>
        <w:shd w:val="clear" w:color="auto" w:fill="auto"/>
        <w:spacing w:line="270" w:lineRule="exact"/>
        <w:ind w:right="20"/>
        <w:jc w:val="center"/>
        <w:rPr>
          <w:rStyle w:val="3"/>
          <w:i/>
          <w:iCs/>
          <w:color w:val="000000"/>
        </w:rPr>
      </w:pPr>
    </w:p>
    <w:p w:rsidR="00597158" w:rsidRDefault="00597158">
      <w:pPr>
        <w:pStyle w:val="30"/>
        <w:shd w:val="clear" w:color="auto" w:fill="auto"/>
        <w:spacing w:line="270" w:lineRule="exact"/>
        <w:ind w:right="20"/>
        <w:jc w:val="center"/>
      </w:pPr>
      <w:r>
        <w:rPr>
          <w:rStyle w:val="3"/>
          <w:i/>
          <w:iCs/>
          <w:color w:val="000000"/>
        </w:rPr>
        <w:t>Иванов Иван Иванович</w:t>
      </w:r>
    </w:p>
    <w:p w:rsidR="00597158" w:rsidRDefault="00597158">
      <w:pPr>
        <w:pStyle w:val="40"/>
        <w:shd w:val="clear" w:color="auto" w:fill="auto"/>
        <w:spacing w:before="0" w:after="140" w:line="200" w:lineRule="exact"/>
        <w:ind w:right="20"/>
      </w:pPr>
      <w:r>
        <w:rPr>
          <w:rStyle w:val="4"/>
          <w:b/>
          <w:bCs/>
          <w:color w:val="000000"/>
        </w:rPr>
        <w:t>Фамилия, Имя, Отчество студента (-ки)</w:t>
      </w:r>
    </w:p>
    <w:p w:rsidR="00217AE2" w:rsidRDefault="00597158">
      <w:pPr>
        <w:pStyle w:val="a5"/>
        <w:shd w:val="clear" w:color="auto" w:fill="auto"/>
        <w:spacing w:after="244" w:line="322" w:lineRule="exact"/>
        <w:ind w:left="20" w:right="168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Направление подготовки: Педагогическое образование </w:t>
      </w:r>
    </w:p>
    <w:p w:rsidR="00597158" w:rsidRDefault="00597158">
      <w:pPr>
        <w:pStyle w:val="a5"/>
        <w:shd w:val="clear" w:color="auto" w:fill="auto"/>
        <w:spacing w:after="244" w:line="322" w:lineRule="exact"/>
        <w:ind w:left="20" w:right="1680"/>
        <w:jc w:val="left"/>
      </w:pPr>
      <w:r>
        <w:rPr>
          <w:rStyle w:val="a4"/>
          <w:color w:val="000000"/>
        </w:rPr>
        <w:t xml:space="preserve">Направленность (профиль) программы: </w:t>
      </w:r>
      <w:r w:rsidR="00544930">
        <w:rPr>
          <w:rStyle w:val="a4"/>
          <w:color w:val="000000"/>
        </w:rPr>
        <w:t>Истор</w:t>
      </w:r>
      <w:r>
        <w:rPr>
          <w:rStyle w:val="a4"/>
          <w:color w:val="000000"/>
        </w:rPr>
        <w:t>ическое образование</w:t>
      </w:r>
    </w:p>
    <w:p w:rsidR="00217AE2" w:rsidRDefault="00597158">
      <w:pPr>
        <w:pStyle w:val="a5"/>
        <w:shd w:val="clear" w:color="auto" w:fill="auto"/>
        <w:spacing w:after="0" w:line="317" w:lineRule="exact"/>
        <w:ind w:left="720" w:right="66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Вид практики: Производственная практика </w:t>
      </w:r>
    </w:p>
    <w:p w:rsidR="00217AE2" w:rsidRDefault="00597158">
      <w:pPr>
        <w:pStyle w:val="a5"/>
        <w:shd w:val="clear" w:color="auto" w:fill="auto"/>
        <w:spacing w:after="0" w:line="317" w:lineRule="exact"/>
        <w:ind w:left="720" w:right="66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Тип практики: Преддипломная практика </w:t>
      </w:r>
    </w:p>
    <w:p w:rsidR="00597158" w:rsidRDefault="00597158">
      <w:pPr>
        <w:pStyle w:val="a5"/>
        <w:shd w:val="clear" w:color="auto" w:fill="auto"/>
        <w:spacing w:after="0" w:line="317" w:lineRule="exact"/>
        <w:ind w:left="720" w:right="660"/>
        <w:jc w:val="left"/>
      </w:pPr>
      <w:r>
        <w:rPr>
          <w:rStyle w:val="a4"/>
          <w:color w:val="000000"/>
        </w:rPr>
        <w:t xml:space="preserve">Индивидуальные задания </w:t>
      </w:r>
      <w:r w:rsidR="00963E51" w:rsidRPr="00963E51">
        <w:rPr>
          <w:color w:val="000000"/>
        </w:rPr>
        <w:t>для практической подготовки при реализации преддипломной практики:</w:t>
      </w:r>
    </w:p>
    <w:p w:rsidR="00597158" w:rsidRDefault="00597158">
      <w:pPr>
        <w:pStyle w:val="a5"/>
        <w:numPr>
          <w:ilvl w:val="0"/>
          <w:numId w:val="10"/>
        </w:numPr>
        <w:shd w:val="clear" w:color="auto" w:fill="auto"/>
        <w:tabs>
          <w:tab w:val="left" w:pos="1319"/>
          <w:tab w:val="right" w:pos="9970"/>
        </w:tabs>
        <w:spacing w:after="0" w:line="322" w:lineRule="exact"/>
        <w:ind w:left="720"/>
        <w:jc w:val="both"/>
      </w:pPr>
      <w:r>
        <w:rPr>
          <w:rStyle w:val="a4"/>
          <w:color w:val="000000"/>
        </w:rPr>
        <w:t>Знакомство с образовательной организацией (базой</w:t>
      </w:r>
      <w:r>
        <w:rPr>
          <w:rStyle w:val="a4"/>
          <w:color w:val="000000"/>
        </w:rPr>
        <w:tab/>
        <w:t>практики).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/>
        <w:jc w:val="both"/>
      </w:pPr>
      <w:r>
        <w:rPr>
          <w:rStyle w:val="a4"/>
          <w:color w:val="000000"/>
        </w:rPr>
        <w:t>Результат: информационная справка об образовательной организации.</w:t>
      </w:r>
    </w:p>
    <w:p w:rsidR="00597158" w:rsidRDefault="00597158">
      <w:pPr>
        <w:pStyle w:val="a5"/>
        <w:numPr>
          <w:ilvl w:val="0"/>
          <w:numId w:val="10"/>
        </w:numPr>
        <w:shd w:val="clear" w:color="auto" w:fill="auto"/>
        <w:tabs>
          <w:tab w:val="left" w:pos="1319"/>
        </w:tabs>
        <w:spacing w:after="0" w:line="322" w:lineRule="exact"/>
        <w:ind w:left="20" w:right="20" w:firstLine="700"/>
        <w:jc w:val="left"/>
      </w:pPr>
      <w:r>
        <w:rPr>
          <w:rStyle w:val="a4"/>
          <w:color w:val="000000"/>
        </w:rPr>
        <w:t xml:space="preserve">Проведение </w:t>
      </w:r>
      <w:r w:rsidR="00544930">
        <w:rPr>
          <w:rStyle w:val="a4"/>
          <w:color w:val="000000"/>
        </w:rPr>
        <w:t xml:space="preserve">опытно-практической </w:t>
      </w:r>
      <w:r>
        <w:rPr>
          <w:rStyle w:val="a4"/>
          <w:color w:val="000000"/>
        </w:rPr>
        <w:t xml:space="preserve">работы. Результат: описание организации и хода </w:t>
      </w:r>
      <w:r w:rsidR="00544930">
        <w:rPr>
          <w:rStyle w:val="a4"/>
          <w:color w:val="000000"/>
        </w:rPr>
        <w:t xml:space="preserve">опытно-практической </w:t>
      </w:r>
      <w:r>
        <w:rPr>
          <w:rStyle w:val="a4"/>
          <w:color w:val="000000"/>
        </w:rPr>
        <w:t>работы.</w:t>
      </w:r>
    </w:p>
    <w:p w:rsidR="00597158" w:rsidRDefault="00597158">
      <w:pPr>
        <w:pStyle w:val="a5"/>
        <w:numPr>
          <w:ilvl w:val="0"/>
          <w:numId w:val="10"/>
        </w:numPr>
        <w:shd w:val="clear" w:color="auto" w:fill="auto"/>
        <w:tabs>
          <w:tab w:val="left" w:pos="1319"/>
          <w:tab w:val="right" w:pos="9970"/>
        </w:tabs>
        <w:spacing w:after="0" w:line="322" w:lineRule="exact"/>
        <w:ind w:left="720"/>
        <w:jc w:val="both"/>
      </w:pPr>
      <w:r>
        <w:rPr>
          <w:rStyle w:val="a4"/>
          <w:color w:val="000000"/>
        </w:rPr>
        <w:t>Описание результатов эмпирического исследования.</w:t>
      </w:r>
      <w:r>
        <w:rPr>
          <w:rStyle w:val="a4"/>
          <w:color w:val="000000"/>
        </w:rPr>
        <w:tab/>
        <w:t>Результат:</w:t>
      </w:r>
    </w:p>
    <w:p w:rsidR="00597158" w:rsidRDefault="00597158">
      <w:pPr>
        <w:pStyle w:val="a5"/>
        <w:shd w:val="clear" w:color="auto" w:fill="auto"/>
        <w:spacing w:after="0" w:line="322" w:lineRule="exact"/>
        <w:ind w:left="20"/>
        <w:jc w:val="both"/>
      </w:pPr>
      <w:r>
        <w:rPr>
          <w:rStyle w:val="a4"/>
          <w:color w:val="000000"/>
        </w:rPr>
        <w:t>описание и интерпретация полученных результатов исследования.</w:t>
      </w:r>
    </w:p>
    <w:p w:rsidR="00597158" w:rsidRDefault="00597158">
      <w:pPr>
        <w:pStyle w:val="a5"/>
        <w:numPr>
          <w:ilvl w:val="0"/>
          <w:numId w:val="10"/>
        </w:numPr>
        <w:shd w:val="clear" w:color="auto" w:fill="auto"/>
        <w:tabs>
          <w:tab w:val="left" w:pos="1319"/>
        </w:tabs>
        <w:spacing w:after="0" w:line="322" w:lineRule="exact"/>
        <w:ind w:left="720"/>
        <w:jc w:val="both"/>
      </w:pPr>
      <w:r>
        <w:rPr>
          <w:rStyle w:val="a4"/>
          <w:color w:val="000000"/>
        </w:rPr>
        <w:t>Оформление библиографического списка.</w:t>
      </w:r>
    </w:p>
    <w:p w:rsidR="00597158" w:rsidRDefault="00597158">
      <w:pPr>
        <w:pStyle w:val="a5"/>
        <w:numPr>
          <w:ilvl w:val="0"/>
          <w:numId w:val="10"/>
        </w:numPr>
        <w:shd w:val="clear" w:color="auto" w:fill="auto"/>
        <w:tabs>
          <w:tab w:val="left" w:pos="1709"/>
        </w:tabs>
        <w:spacing w:after="0" w:line="322" w:lineRule="exact"/>
        <w:ind w:left="720"/>
        <w:jc w:val="both"/>
      </w:pPr>
      <w:r>
        <w:rPr>
          <w:rStyle w:val="a4"/>
          <w:color w:val="000000"/>
        </w:rPr>
        <w:t>Самооценка результативности практики. Обобщить полученные на</w:t>
      </w:r>
    </w:p>
    <w:p w:rsidR="00597158" w:rsidRDefault="00597158">
      <w:pPr>
        <w:pStyle w:val="a5"/>
        <w:shd w:val="clear" w:color="auto" w:fill="auto"/>
        <w:tabs>
          <w:tab w:val="left" w:pos="1319"/>
          <w:tab w:val="right" w:pos="9970"/>
        </w:tabs>
        <w:spacing w:after="0" w:line="322" w:lineRule="exact"/>
        <w:ind w:left="20" w:right="20"/>
        <w:jc w:val="both"/>
      </w:pPr>
      <w:r>
        <w:rPr>
          <w:rStyle w:val="a4"/>
          <w:color w:val="000000"/>
        </w:rPr>
        <w:t>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</w:t>
      </w:r>
      <w:r>
        <w:rPr>
          <w:rStyle w:val="a4"/>
          <w:color w:val="000000"/>
        </w:rPr>
        <w:tab/>
        <w:t>в установленной форме. Отзыв - характеристика</w:t>
      </w:r>
      <w:r>
        <w:rPr>
          <w:rStyle w:val="a4"/>
          <w:color w:val="000000"/>
        </w:rPr>
        <w:tab/>
        <w:t>группового</w:t>
      </w:r>
    </w:p>
    <w:p w:rsidR="00597158" w:rsidRDefault="00597158">
      <w:pPr>
        <w:pStyle w:val="a5"/>
        <w:shd w:val="clear" w:color="auto" w:fill="auto"/>
        <w:spacing w:after="240" w:line="322" w:lineRule="exact"/>
        <w:ind w:left="20"/>
        <w:jc w:val="both"/>
      </w:pPr>
      <w:r>
        <w:rPr>
          <w:rStyle w:val="a4"/>
          <w:color w:val="000000"/>
        </w:rPr>
        <w:t>руководителя с оценкой по итогам практики.</w:t>
      </w:r>
    </w:p>
    <w:p w:rsidR="00597158" w:rsidRDefault="00597158">
      <w:pPr>
        <w:pStyle w:val="a5"/>
        <w:shd w:val="clear" w:color="auto" w:fill="auto"/>
        <w:tabs>
          <w:tab w:val="left" w:pos="3648"/>
          <w:tab w:val="left" w:leader="underscore" w:pos="3974"/>
          <w:tab w:val="left" w:leader="underscore" w:pos="4291"/>
          <w:tab w:val="left" w:leader="underscore" w:pos="4925"/>
        </w:tabs>
        <w:spacing w:after="0" w:line="322" w:lineRule="exact"/>
        <w:ind w:left="720"/>
        <w:jc w:val="both"/>
      </w:pPr>
      <w:r>
        <w:rPr>
          <w:rStyle w:val="a4"/>
          <w:color w:val="000000"/>
        </w:rPr>
        <w:t>Дата выдачи задания:</w:t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  <w:t>.</w:t>
      </w:r>
      <w:r>
        <w:rPr>
          <w:rStyle w:val="a4"/>
          <w:color w:val="000000"/>
        </w:rPr>
        <w:tab/>
        <w:t>.20</w:t>
      </w:r>
      <w:r>
        <w:rPr>
          <w:rStyle w:val="a4"/>
          <w:color w:val="000000"/>
        </w:rPr>
        <w:tab/>
        <w:t>г.</w:t>
      </w:r>
    </w:p>
    <w:p w:rsidR="00597158" w:rsidRDefault="00597158">
      <w:pPr>
        <w:pStyle w:val="a5"/>
        <w:shd w:val="clear" w:color="auto" w:fill="auto"/>
        <w:tabs>
          <w:tab w:val="left" w:leader="underscore" w:pos="3974"/>
        </w:tabs>
        <w:spacing w:after="0" w:line="322" w:lineRule="exact"/>
        <w:ind w:left="720"/>
        <w:jc w:val="both"/>
      </w:pPr>
      <w:r>
        <w:rPr>
          <w:rStyle w:val="a4"/>
          <w:color w:val="000000"/>
        </w:rPr>
        <w:t xml:space="preserve">Руководитель: </w:t>
      </w:r>
      <w:r>
        <w:rPr>
          <w:rStyle w:val="a4"/>
          <w:color w:val="000000"/>
        </w:rPr>
        <w:tab/>
      </w:r>
    </w:p>
    <w:p w:rsidR="00597158" w:rsidRDefault="00597158">
      <w:pPr>
        <w:pStyle w:val="a5"/>
        <w:shd w:val="clear" w:color="auto" w:fill="auto"/>
        <w:tabs>
          <w:tab w:val="left" w:leader="underscore" w:pos="6442"/>
        </w:tabs>
        <w:spacing w:after="0" w:line="322" w:lineRule="exact"/>
        <w:ind w:left="720"/>
        <w:jc w:val="both"/>
      </w:pPr>
      <w:r>
        <w:rPr>
          <w:rStyle w:val="a4"/>
          <w:color w:val="000000"/>
        </w:rPr>
        <w:t xml:space="preserve">Задание принял(а) к исполнению: </w:t>
      </w:r>
      <w:r>
        <w:rPr>
          <w:rStyle w:val="a4"/>
          <w:color w:val="000000"/>
        </w:rPr>
        <w:tab/>
      </w:r>
    </w:p>
    <w:p w:rsidR="00597158" w:rsidRDefault="00FC3CD4">
      <w:pPr>
        <w:pStyle w:val="a5"/>
        <w:shd w:val="clear" w:color="auto" w:fill="auto"/>
        <w:spacing w:after="0" w:line="322" w:lineRule="exact"/>
        <w:ind w:right="260"/>
        <w:jc w:val="right"/>
      </w:pPr>
      <w:r>
        <w:rPr>
          <w:rStyle w:val="a4"/>
          <w:color w:val="000000"/>
        </w:rPr>
        <w:br w:type="page"/>
      </w:r>
      <w:r w:rsidR="00597158">
        <w:rPr>
          <w:rStyle w:val="a4"/>
          <w:color w:val="000000"/>
        </w:rPr>
        <w:t>Приложение 2</w:t>
      </w:r>
    </w:p>
    <w:p w:rsidR="00597158" w:rsidRDefault="00597158">
      <w:pPr>
        <w:pStyle w:val="a5"/>
        <w:shd w:val="clear" w:color="auto" w:fill="auto"/>
        <w:spacing w:after="0" w:line="322" w:lineRule="exact"/>
        <w:ind w:left="600"/>
        <w:jc w:val="both"/>
      </w:pPr>
      <w:r>
        <w:rPr>
          <w:rStyle w:val="a4"/>
          <w:color w:val="000000"/>
        </w:rPr>
        <w:t>Частное учреждение образовательная организация высшего образования</w:t>
      </w:r>
    </w:p>
    <w:p w:rsidR="00597158" w:rsidRDefault="00597158">
      <w:pPr>
        <w:pStyle w:val="a5"/>
        <w:shd w:val="clear" w:color="auto" w:fill="auto"/>
        <w:spacing w:after="341" w:line="322" w:lineRule="exact"/>
        <w:ind w:left="280"/>
      </w:pPr>
      <w:r>
        <w:rPr>
          <w:rStyle w:val="a4"/>
          <w:color w:val="000000"/>
        </w:rPr>
        <w:t>«Омская гуманитарная академия»</w:t>
      </w:r>
    </w:p>
    <w:p w:rsidR="00597158" w:rsidRDefault="00597158">
      <w:pPr>
        <w:pStyle w:val="a5"/>
        <w:shd w:val="clear" w:color="auto" w:fill="auto"/>
        <w:spacing w:after="1291" w:line="270" w:lineRule="exact"/>
        <w:ind w:left="280"/>
      </w:pPr>
      <w:r>
        <w:rPr>
          <w:rStyle w:val="a4"/>
          <w:color w:val="000000"/>
        </w:rPr>
        <w:t>Кафедра Педагогики, психологии и социальной работы</w:t>
      </w:r>
    </w:p>
    <w:p w:rsidR="00597158" w:rsidRDefault="00597158">
      <w:pPr>
        <w:pStyle w:val="12"/>
        <w:keepNext/>
        <w:keepLines/>
        <w:shd w:val="clear" w:color="auto" w:fill="auto"/>
        <w:spacing w:before="0" w:after="33" w:line="350" w:lineRule="exact"/>
        <w:ind w:left="280"/>
      </w:pPr>
      <w:bookmarkStart w:id="6" w:name="bookmark6"/>
      <w:r>
        <w:rPr>
          <w:rStyle w:val="11"/>
          <w:color w:val="000000"/>
        </w:rPr>
        <w:t>ОТЧЕТ</w:t>
      </w:r>
      <w:bookmarkEnd w:id="6"/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63E51">
        <w:rPr>
          <w:rFonts w:ascii="Times New Roman" w:eastAsia="Times New Roman" w:hAnsi="Times New Roman" w:cs="Times New Roman"/>
          <w:b/>
          <w:color w:val="auto"/>
        </w:rPr>
        <w:t>О ПРАКТИЧЕСКОЙ ПОДГОТОВКЕ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63E51">
        <w:rPr>
          <w:rFonts w:ascii="Times New Roman" w:eastAsia="Times New Roman" w:hAnsi="Times New Roman" w:cs="Times New Roman"/>
          <w:b/>
          <w:color w:val="auto"/>
        </w:rPr>
        <w:t>(ПРЕДДИПЛОМНАЯ ПРАКТИКА)</w:t>
      </w:r>
    </w:p>
    <w:p w:rsidR="00963E51" w:rsidRDefault="00963E51">
      <w:pPr>
        <w:pStyle w:val="a5"/>
        <w:shd w:val="clear" w:color="auto" w:fill="auto"/>
        <w:spacing w:after="0" w:line="322" w:lineRule="exact"/>
        <w:ind w:right="1100"/>
        <w:jc w:val="left"/>
        <w:rPr>
          <w:rStyle w:val="a4"/>
          <w:color w:val="000000"/>
        </w:rPr>
      </w:pPr>
    </w:p>
    <w:p w:rsidR="00217AE2" w:rsidRDefault="00597158">
      <w:pPr>
        <w:pStyle w:val="a5"/>
        <w:shd w:val="clear" w:color="auto" w:fill="auto"/>
        <w:spacing w:after="0" w:line="322" w:lineRule="exact"/>
        <w:ind w:right="110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Вид практики: Производственная практика </w:t>
      </w:r>
    </w:p>
    <w:p w:rsidR="00597158" w:rsidRDefault="00597158">
      <w:pPr>
        <w:pStyle w:val="a5"/>
        <w:shd w:val="clear" w:color="auto" w:fill="auto"/>
        <w:spacing w:after="0" w:line="322" w:lineRule="exact"/>
        <w:ind w:right="1100"/>
        <w:jc w:val="left"/>
      </w:pPr>
      <w:r>
        <w:rPr>
          <w:rStyle w:val="a4"/>
          <w:color w:val="000000"/>
        </w:rPr>
        <w:t>Тип практики: Преддипломная практика</w:t>
      </w:r>
    </w:p>
    <w:p w:rsidR="00963E51" w:rsidRDefault="00963E51">
      <w:pPr>
        <w:pStyle w:val="50"/>
        <w:shd w:val="clear" w:color="auto" w:fill="auto"/>
        <w:tabs>
          <w:tab w:val="left" w:leader="underscore" w:pos="9063"/>
        </w:tabs>
        <w:spacing w:before="0"/>
        <w:ind w:left="3540"/>
        <w:rPr>
          <w:rStyle w:val="5"/>
          <w:color w:val="000000"/>
        </w:rPr>
      </w:pPr>
    </w:p>
    <w:p w:rsidR="00963E51" w:rsidRDefault="00963E51">
      <w:pPr>
        <w:pStyle w:val="50"/>
        <w:shd w:val="clear" w:color="auto" w:fill="auto"/>
        <w:tabs>
          <w:tab w:val="left" w:leader="underscore" w:pos="9063"/>
        </w:tabs>
        <w:spacing w:before="0"/>
        <w:ind w:left="3540"/>
        <w:rPr>
          <w:rStyle w:val="5"/>
          <w:color w:val="000000"/>
        </w:rPr>
      </w:pPr>
    </w:p>
    <w:p w:rsidR="00963E51" w:rsidRDefault="00963E51">
      <w:pPr>
        <w:pStyle w:val="50"/>
        <w:shd w:val="clear" w:color="auto" w:fill="auto"/>
        <w:tabs>
          <w:tab w:val="left" w:leader="underscore" w:pos="9063"/>
        </w:tabs>
        <w:spacing w:before="0"/>
        <w:ind w:left="3540"/>
        <w:rPr>
          <w:rStyle w:val="5"/>
          <w:color w:val="000000"/>
        </w:rPr>
      </w:pPr>
    </w:p>
    <w:p w:rsidR="00963E51" w:rsidRDefault="00963E51">
      <w:pPr>
        <w:pStyle w:val="50"/>
        <w:shd w:val="clear" w:color="auto" w:fill="auto"/>
        <w:tabs>
          <w:tab w:val="left" w:leader="underscore" w:pos="9063"/>
        </w:tabs>
        <w:spacing w:before="0"/>
        <w:ind w:left="3540"/>
        <w:rPr>
          <w:rStyle w:val="5"/>
          <w:color w:val="000000"/>
        </w:rPr>
      </w:pPr>
    </w:p>
    <w:p w:rsidR="00597158" w:rsidRDefault="00597158">
      <w:pPr>
        <w:pStyle w:val="50"/>
        <w:shd w:val="clear" w:color="auto" w:fill="auto"/>
        <w:tabs>
          <w:tab w:val="left" w:leader="underscore" w:pos="9063"/>
        </w:tabs>
        <w:spacing w:before="0"/>
        <w:ind w:left="3540"/>
      </w:pPr>
      <w:r>
        <w:rPr>
          <w:rStyle w:val="5"/>
          <w:color w:val="000000"/>
        </w:rPr>
        <w:t xml:space="preserve">Выполнил(а): </w:t>
      </w:r>
      <w:r>
        <w:rPr>
          <w:rStyle w:val="5"/>
          <w:color w:val="000000"/>
        </w:rPr>
        <w:tab/>
      </w:r>
    </w:p>
    <w:p w:rsidR="00597158" w:rsidRDefault="00597158">
      <w:pPr>
        <w:pStyle w:val="40"/>
        <w:shd w:val="clear" w:color="auto" w:fill="auto"/>
        <w:spacing w:before="0" w:after="0" w:line="259" w:lineRule="exact"/>
        <w:ind w:left="6640"/>
        <w:jc w:val="left"/>
      </w:pPr>
      <w:r>
        <w:rPr>
          <w:rStyle w:val="4"/>
          <w:b/>
          <w:bCs/>
          <w:color w:val="000000"/>
        </w:rPr>
        <w:t>Фамилия И.О.</w:t>
      </w:r>
    </w:p>
    <w:p w:rsidR="00597158" w:rsidRDefault="00597158">
      <w:pPr>
        <w:pStyle w:val="50"/>
        <w:shd w:val="clear" w:color="auto" w:fill="auto"/>
        <w:tabs>
          <w:tab w:val="left" w:leader="underscore" w:pos="9063"/>
        </w:tabs>
        <w:spacing w:before="0" w:after="323"/>
        <w:ind w:left="3540"/>
      </w:pPr>
      <w:r>
        <w:rPr>
          <w:rStyle w:val="5"/>
          <w:color w:val="000000"/>
        </w:rPr>
        <w:t xml:space="preserve">Направление подготовки: </w:t>
      </w:r>
      <w:r>
        <w:rPr>
          <w:rStyle w:val="5"/>
          <w:color w:val="000000"/>
        </w:rPr>
        <w:tab/>
      </w:r>
    </w:p>
    <w:p w:rsidR="00597158" w:rsidRDefault="00597158">
      <w:pPr>
        <w:pStyle w:val="50"/>
        <w:shd w:val="clear" w:color="auto" w:fill="auto"/>
        <w:tabs>
          <w:tab w:val="left" w:leader="underscore" w:pos="9063"/>
        </w:tabs>
        <w:spacing w:before="0" w:after="238" w:line="230" w:lineRule="exact"/>
        <w:ind w:left="3540"/>
      </w:pPr>
      <w:r>
        <w:rPr>
          <w:rStyle w:val="5"/>
          <w:color w:val="000000"/>
        </w:rPr>
        <w:t>Направленность (профиль) программы</w:t>
      </w:r>
      <w:r>
        <w:rPr>
          <w:rStyle w:val="5"/>
          <w:color w:val="000000"/>
        </w:rPr>
        <w:tab/>
      </w:r>
    </w:p>
    <w:p w:rsidR="00597158" w:rsidRDefault="00597158">
      <w:pPr>
        <w:pStyle w:val="50"/>
        <w:shd w:val="clear" w:color="auto" w:fill="auto"/>
        <w:tabs>
          <w:tab w:val="left" w:leader="underscore" w:pos="9063"/>
        </w:tabs>
        <w:spacing w:before="0" w:line="230" w:lineRule="exact"/>
        <w:ind w:left="3540"/>
      </w:pPr>
      <w:r>
        <w:rPr>
          <w:rStyle w:val="5"/>
          <w:color w:val="000000"/>
        </w:rPr>
        <w:t>Форма обучения:</w:t>
      </w:r>
      <w:r>
        <w:rPr>
          <w:rStyle w:val="5"/>
          <w:color w:val="000000"/>
        </w:rPr>
        <w:tab/>
      </w:r>
    </w:p>
    <w:p w:rsidR="00597158" w:rsidRDefault="00597158">
      <w:pPr>
        <w:pStyle w:val="50"/>
        <w:shd w:val="clear" w:color="auto" w:fill="auto"/>
        <w:spacing w:before="0" w:after="39" w:line="230" w:lineRule="exact"/>
        <w:ind w:left="3540"/>
      </w:pPr>
      <w:r>
        <w:rPr>
          <w:rStyle w:val="5"/>
          <w:color w:val="000000"/>
        </w:rPr>
        <w:t>Руководитель практики от ОмГА:</w:t>
      </w:r>
    </w:p>
    <w:p w:rsidR="00597158" w:rsidRDefault="00597158">
      <w:pPr>
        <w:pStyle w:val="40"/>
        <w:shd w:val="clear" w:color="auto" w:fill="auto"/>
        <w:spacing w:before="0" w:after="485" w:line="461" w:lineRule="exact"/>
        <w:ind w:right="1660"/>
      </w:pPr>
      <w:r>
        <w:rPr>
          <w:rStyle w:val="4"/>
          <w:b/>
          <w:bCs/>
          <w:color w:val="000000"/>
        </w:rPr>
        <w:t>Уч. степень, уч. звание, Фамилия И.О. подпись</w:t>
      </w:r>
    </w:p>
    <w:p w:rsidR="00597158" w:rsidRDefault="00597158">
      <w:pPr>
        <w:pStyle w:val="50"/>
        <w:shd w:val="clear" w:color="auto" w:fill="auto"/>
        <w:tabs>
          <w:tab w:val="left" w:leader="underscore" w:pos="9063"/>
        </w:tabs>
        <w:spacing w:before="0" w:after="228" w:line="230" w:lineRule="exact"/>
      </w:pPr>
      <w:r>
        <w:rPr>
          <w:rStyle w:val="5"/>
          <w:color w:val="000000"/>
        </w:rPr>
        <w:t xml:space="preserve">Место прохождения практики: (адрес, контактные телефоны): </w:t>
      </w:r>
      <w:r>
        <w:rPr>
          <w:rStyle w:val="5"/>
          <w:color w:val="000000"/>
        </w:rPr>
        <w:tab/>
      </w:r>
    </w:p>
    <w:p w:rsidR="00597158" w:rsidRDefault="00597158">
      <w:pPr>
        <w:pStyle w:val="50"/>
        <w:shd w:val="clear" w:color="auto" w:fill="auto"/>
        <w:spacing w:before="0" w:after="121" w:line="230" w:lineRule="exact"/>
      </w:pPr>
      <w:r>
        <w:rPr>
          <w:rStyle w:val="5"/>
          <w:color w:val="000000"/>
        </w:rPr>
        <w:t>Руководитель принимающей организации:</w:t>
      </w:r>
    </w:p>
    <w:p w:rsidR="00597158" w:rsidRDefault="00597158">
      <w:pPr>
        <w:pStyle w:val="40"/>
        <w:shd w:val="clear" w:color="auto" w:fill="auto"/>
        <w:tabs>
          <w:tab w:val="right" w:pos="3648"/>
          <w:tab w:val="right" w:pos="4411"/>
          <w:tab w:val="right" w:pos="5592"/>
          <w:tab w:val="right" w:pos="6485"/>
        </w:tabs>
        <w:spacing w:before="0" w:after="0" w:line="509" w:lineRule="exact"/>
        <w:ind w:left="600"/>
        <w:jc w:val="both"/>
      </w:pPr>
      <w:r>
        <w:rPr>
          <w:rStyle w:val="4"/>
          <w:b/>
          <w:bCs/>
          <w:color w:val="000000"/>
        </w:rPr>
        <w:t>подпись</w:t>
      </w:r>
      <w:r>
        <w:rPr>
          <w:rStyle w:val="4"/>
          <w:b/>
          <w:bCs/>
          <w:color w:val="000000"/>
        </w:rPr>
        <w:tab/>
        <w:t>(должность,</w:t>
      </w:r>
      <w:r>
        <w:rPr>
          <w:rStyle w:val="4"/>
          <w:b/>
          <w:bCs/>
          <w:color w:val="000000"/>
        </w:rPr>
        <w:tab/>
        <w:t>Ф.И.О.,</w:t>
      </w:r>
      <w:r>
        <w:rPr>
          <w:rStyle w:val="4"/>
          <w:b/>
          <w:bCs/>
          <w:color w:val="000000"/>
        </w:rPr>
        <w:tab/>
        <w:t>контактный</w:t>
      </w:r>
      <w:r>
        <w:rPr>
          <w:rStyle w:val="4"/>
          <w:b/>
          <w:bCs/>
          <w:color w:val="000000"/>
        </w:rPr>
        <w:tab/>
        <w:t>телефон)</w:t>
      </w:r>
    </w:p>
    <w:p w:rsidR="00597158" w:rsidRDefault="00597158">
      <w:pPr>
        <w:pStyle w:val="40"/>
        <w:shd w:val="clear" w:color="auto" w:fill="auto"/>
        <w:spacing w:before="0" w:after="911" w:line="509" w:lineRule="exact"/>
        <w:ind w:left="600"/>
        <w:jc w:val="both"/>
      </w:pPr>
      <w:r>
        <w:rPr>
          <w:rStyle w:val="4"/>
          <w:b/>
          <w:bCs/>
          <w:color w:val="000000"/>
        </w:rPr>
        <w:t>м.п.</w:t>
      </w:r>
    </w:p>
    <w:p w:rsidR="00597158" w:rsidRDefault="00597158">
      <w:pPr>
        <w:pStyle w:val="a5"/>
        <w:shd w:val="clear" w:color="auto" w:fill="auto"/>
        <w:spacing w:after="0" w:line="270" w:lineRule="exact"/>
        <w:ind w:left="280"/>
        <w:sectPr w:rsidR="00597158">
          <w:headerReference w:type="even" r:id="rId12"/>
          <w:headerReference w:type="default" r:id="rId13"/>
          <w:pgSz w:w="11909" w:h="16838"/>
          <w:pgMar w:top="1033" w:right="785" w:bottom="707" w:left="857" w:header="0" w:footer="3" w:gutter="0"/>
          <w:cols w:space="720"/>
          <w:noEndnote/>
          <w:docGrid w:linePitch="360"/>
        </w:sectPr>
      </w:pPr>
      <w:r>
        <w:rPr>
          <w:rStyle w:val="a4"/>
          <w:color w:val="000000"/>
        </w:rPr>
        <w:t>Омск, 20</w:t>
      </w:r>
    </w:p>
    <w:p w:rsidR="0097647A" w:rsidRDefault="0097647A" w:rsidP="0097647A">
      <w:pPr>
        <w:pStyle w:val="25"/>
        <w:framePr w:w="10152" w:wrap="notBeside" w:vAnchor="text" w:hAnchor="text" w:xAlign="center" w:y="1"/>
        <w:shd w:val="clear" w:color="auto" w:fill="auto"/>
        <w:spacing w:line="270" w:lineRule="exact"/>
        <w:jc w:val="right"/>
        <w:rPr>
          <w:rStyle w:val="41"/>
          <w:b w:val="0"/>
        </w:rPr>
      </w:pPr>
      <w:r w:rsidRPr="0097647A">
        <w:rPr>
          <w:rStyle w:val="41"/>
          <w:b w:val="0"/>
        </w:rPr>
        <w:t>Приложение 3</w:t>
      </w:r>
    </w:p>
    <w:p w:rsidR="00963E51" w:rsidRDefault="00963E51" w:rsidP="0097647A">
      <w:pPr>
        <w:pStyle w:val="25"/>
        <w:framePr w:w="10152" w:wrap="notBeside" w:vAnchor="text" w:hAnchor="text" w:xAlign="center" w:y="1"/>
        <w:shd w:val="clear" w:color="auto" w:fill="auto"/>
        <w:spacing w:line="270" w:lineRule="exact"/>
        <w:jc w:val="right"/>
        <w:rPr>
          <w:rStyle w:val="41"/>
          <w:b w:val="0"/>
        </w:rPr>
      </w:pPr>
    </w:p>
    <w:p w:rsidR="00963E51" w:rsidRPr="00963E51" w:rsidRDefault="00963E51" w:rsidP="00963E51">
      <w:pPr>
        <w:framePr w:w="10152" w:wrap="notBeside" w:vAnchor="text" w:hAnchor="text" w:xAlign="center" w:y="1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ДНЕВНИК ПО ПРАКТИЧЕСКОЙ ПОДГОТОВКЕ</w:t>
      </w:r>
    </w:p>
    <w:p w:rsidR="0097647A" w:rsidRPr="00963E51" w:rsidRDefault="00963E51" w:rsidP="00963E51">
      <w:pPr>
        <w:framePr w:w="10152" w:wrap="notBeside" w:vAnchor="text" w:hAnchor="text" w:xAlign="center" w:y="1"/>
        <w:widowControl/>
        <w:jc w:val="center"/>
        <w:rPr>
          <w:rStyle w:val="41"/>
          <w:rFonts w:eastAsia="Times New Roman"/>
          <w:b/>
          <w:color w:val="auto"/>
          <w:sz w:val="28"/>
          <w:szCs w:val="28"/>
          <w:shd w:val="clear" w:color="auto" w:fill="auto"/>
        </w:rPr>
      </w:pPr>
      <w:r w:rsidRPr="00963E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(ПРЕДДИПЛОМНАЯ ПРАКТИКА)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541"/>
        <w:gridCol w:w="4810"/>
        <w:gridCol w:w="3120"/>
      </w:tblGrid>
      <w:tr w:rsidR="00597158">
        <w:trPr>
          <w:trHeight w:hRule="exact" w:val="13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</w:pPr>
            <w:r w:rsidRPr="00B972AA">
              <w:rPr>
                <w:color w:val="000000"/>
              </w:rPr>
              <w:t>Дата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</w:pPr>
            <w:r w:rsidRPr="00B972AA">
              <w:rPr>
                <w:color w:val="000000"/>
              </w:rPr>
              <w:t>Вид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322" w:lineRule="exact"/>
            </w:pPr>
            <w:r w:rsidRPr="00B972AA">
              <w:rPr>
                <w:color w:val="000000"/>
              </w:rPr>
              <w:t>Подпись руководителя практики профильной организации о выполнении</w:t>
            </w:r>
          </w:p>
        </w:tc>
      </w:tr>
      <w:tr w:rsidR="00597158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7158">
        <w:trPr>
          <w:trHeight w:hRule="exact"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7158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7158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7158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7158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7158">
        <w:trPr>
          <w:trHeight w:hRule="exact"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7158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7158">
        <w:trPr>
          <w:trHeight w:hRule="exact"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7158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260"/>
              <w:jc w:val="left"/>
            </w:pPr>
            <w:r w:rsidRPr="00B972AA">
              <w:rPr>
                <w:color w:val="000000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63E51" w:rsidRDefault="00963E51" w:rsidP="00963E51">
      <w:pPr>
        <w:pStyle w:val="a5"/>
        <w:shd w:val="clear" w:color="auto" w:fill="auto"/>
        <w:tabs>
          <w:tab w:val="left" w:leader="underscore" w:pos="8450"/>
        </w:tabs>
        <w:spacing w:after="0" w:line="240" w:lineRule="auto"/>
        <w:ind w:right="1720"/>
        <w:jc w:val="left"/>
        <w:rPr>
          <w:rStyle w:val="a4"/>
          <w:color w:val="000000"/>
        </w:rPr>
      </w:pPr>
    </w:p>
    <w:p w:rsidR="00963E51" w:rsidRDefault="00963E51" w:rsidP="00963E51">
      <w:pPr>
        <w:pStyle w:val="a5"/>
        <w:shd w:val="clear" w:color="auto" w:fill="auto"/>
        <w:tabs>
          <w:tab w:val="left" w:leader="underscore" w:pos="8450"/>
        </w:tabs>
        <w:spacing w:after="0" w:line="240" w:lineRule="auto"/>
        <w:ind w:right="1720"/>
        <w:jc w:val="left"/>
        <w:rPr>
          <w:rStyle w:val="a4"/>
          <w:color w:val="000000"/>
        </w:rPr>
      </w:pPr>
    </w:p>
    <w:p w:rsidR="00963E51" w:rsidRDefault="00963E51" w:rsidP="00963E51">
      <w:pPr>
        <w:pStyle w:val="a5"/>
        <w:shd w:val="clear" w:color="auto" w:fill="auto"/>
        <w:tabs>
          <w:tab w:val="left" w:leader="underscore" w:pos="8450"/>
        </w:tabs>
        <w:spacing w:after="0" w:line="240" w:lineRule="auto"/>
        <w:ind w:right="1720"/>
        <w:jc w:val="left"/>
        <w:rPr>
          <w:rStyle w:val="a4"/>
          <w:color w:val="000000"/>
        </w:rPr>
      </w:pPr>
    </w:p>
    <w:p w:rsidR="00963E51" w:rsidRDefault="00963E51" w:rsidP="00963E51">
      <w:pPr>
        <w:pStyle w:val="a5"/>
        <w:shd w:val="clear" w:color="auto" w:fill="auto"/>
        <w:tabs>
          <w:tab w:val="left" w:leader="underscore" w:pos="8450"/>
        </w:tabs>
        <w:spacing w:after="0" w:line="240" w:lineRule="auto"/>
        <w:ind w:right="1720"/>
        <w:jc w:val="left"/>
        <w:rPr>
          <w:rStyle w:val="a4"/>
          <w:color w:val="000000"/>
        </w:rPr>
      </w:pPr>
    </w:p>
    <w:p w:rsidR="00963E51" w:rsidRPr="00963E51" w:rsidRDefault="00597158" w:rsidP="00963E51">
      <w:pPr>
        <w:pStyle w:val="a5"/>
        <w:shd w:val="clear" w:color="auto" w:fill="auto"/>
        <w:tabs>
          <w:tab w:val="left" w:leader="underscore" w:pos="8450"/>
        </w:tabs>
        <w:spacing w:after="0" w:line="240" w:lineRule="auto"/>
        <w:ind w:right="172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Подпись обучающегося </w:t>
      </w:r>
      <w:r w:rsidR="00963E51">
        <w:rPr>
          <w:rStyle w:val="a4"/>
          <w:color w:val="000000"/>
        </w:rPr>
        <w:t>_____________________</w:t>
      </w:r>
    </w:p>
    <w:p w:rsidR="00597158" w:rsidRDefault="00597158" w:rsidP="00963E51">
      <w:pPr>
        <w:pStyle w:val="a5"/>
        <w:shd w:val="clear" w:color="auto" w:fill="auto"/>
        <w:tabs>
          <w:tab w:val="left" w:leader="underscore" w:pos="8450"/>
        </w:tabs>
        <w:spacing w:after="0" w:line="240" w:lineRule="auto"/>
        <w:ind w:right="1720"/>
        <w:jc w:val="left"/>
      </w:pPr>
      <w:r>
        <w:rPr>
          <w:rStyle w:val="a4"/>
          <w:color w:val="000000"/>
        </w:rPr>
        <w:t>Подпись руководителя практики от организации</w:t>
      </w:r>
      <w:r>
        <w:rPr>
          <w:rStyle w:val="a4"/>
          <w:color w:val="000000"/>
        </w:rPr>
        <w:tab/>
      </w:r>
    </w:p>
    <w:p w:rsidR="0097647A" w:rsidRPr="0097647A" w:rsidRDefault="00FC3CD4" w:rsidP="00963E51">
      <w:pPr>
        <w:pStyle w:val="a5"/>
        <w:shd w:val="clear" w:color="auto" w:fill="auto"/>
        <w:spacing w:after="0" w:line="240" w:lineRule="auto"/>
        <w:ind w:left="240"/>
        <w:jc w:val="right"/>
        <w:rPr>
          <w:rStyle w:val="41"/>
        </w:rPr>
      </w:pPr>
      <w:r>
        <w:rPr>
          <w:rStyle w:val="a4"/>
          <w:color w:val="000000"/>
        </w:rPr>
        <w:br w:type="page"/>
      </w:r>
      <w:r w:rsidR="0097647A">
        <w:rPr>
          <w:rStyle w:val="41"/>
        </w:rPr>
        <w:t>Приложение 4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прохождения практической подготовки при реализации преддипломной  практики</w:t>
      </w: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практической подготовки при реализации преддипломной  практики</w:t>
      </w: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963E51" w:rsidRPr="00963E51" w:rsidRDefault="00963E51" w:rsidP="00963E5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3E51">
        <w:rPr>
          <w:rFonts w:ascii="Times New Roman" w:eastAsia="Times New Roman" w:hAnsi="Times New Roman" w:cs="Times New Roman"/>
          <w:sz w:val="28"/>
          <w:szCs w:val="28"/>
        </w:rPr>
        <w:br/>
      </w: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963E51">
        <w:rPr>
          <w:rFonts w:ascii="Times New Roman" w:eastAsia="Times New Roman" w:hAnsi="Times New Roman" w:cs="Times New Roman"/>
          <w:sz w:val="28"/>
          <w:szCs w:val="28"/>
        </w:rPr>
        <w:br/>
      </w:r>
      <w:r w:rsidRPr="0096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уководитель практики от </w:t>
      </w:r>
      <w:r w:rsidRPr="00963E51">
        <w:rPr>
          <w:rFonts w:ascii="Times New Roman" w:eastAsia="Times New Roman" w:hAnsi="Times New Roman" w:cs="Times New Roman"/>
          <w:sz w:val="28"/>
          <w:szCs w:val="28"/>
        </w:rPr>
        <w:t>принимающей</w:t>
      </w: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организации__________________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 ____________________________________________________________________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Должность, ФИО руководителя практики от организации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>удостоверяю __________________   __________________________________________________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Подпись</w:t>
      </w: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963E51" w:rsidRPr="00963E51" w:rsidRDefault="00963E51" w:rsidP="00963E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E51">
        <w:rPr>
          <w:rFonts w:ascii="Times New Roman" w:eastAsia="Times New Roman" w:hAnsi="Times New Roman" w:cs="Times New Roman"/>
          <w:color w:val="auto"/>
          <w:sz w:val="28"/>
          <w:szCs w:val="28"/>
        </w:rPr>
        <w:t>М.П.</w:t>
      </w:r>
    </w:p>
    <w:p w:rsidR="0097647A" w:rsidRDefault="00FC3CD4" w:rsidP="0097647A">
      <w:pPr>
        <w:keepNext/>
        <w:shd w:val="clear" w:color="auto" w:fill="FFFFFF"/>
        <w:autoSpaceDE w:val="0"/>
        <w:autoSpaceDN w:val="0"/>
        <w:adjustRightInd w:val="0"/>
        <w:spacing w:after="60"/>
        <w:ind w:firstLine="709"/>
        <w:jc w:val="center"/>
        <w:outlineLvl w:val="2"/>
        <w:rPr>
          <w:rStyle w:val="2"/>
          <w:b w:val="0"/>
          <w:bCs w:val="0"/>
        </w:rPr>
      </w:pPr>
      <w:r>
        <w:rPr>
          <w:rStyle w:val="2"/>
          <w:b w:val="0"/>
          <w:bCs w:val="0"/>
        </w:rPr>
        <w:br w:type="page"/>
      </w:r>
    </w:p>
    <w:p w:rsidR="0097647A" w:rsidRDefault="0097647A" w:rsidP="0097647A">
      <w:pPr>
        <w:keepNext/>
        <w:shd w:val="clear" w:color="auto" w:fill="FFFFFF"/>
        <w:autoSpaceDE w:val="0"/>
        <w:autoSpaceDN w:val="0"/>
        <w:adjustRightInd w:val="0"/>
        <w:spacing w:after="60"/>
        <w:ind w:firstLine="709"/>
        <w:jc w:val="right"/>
        <w:outlineLvl w:val="2"/>
        <w:rPr>
          <w:rStyle w:val="41"/>
        </w:rPr>
      </w:pPr>
      <w:r>
        <w:rPr>
          <w:rStyle w:val="41"/>
        </w:rPr>
        <w:t xml:space="preserve">Приложение 5 </w:t>
      </w:r>
    </w:p>
    <w:p w:rsidR="0097647A" w:rsidRDefault="0097647A" w:rsidP="0097647A">
      <w:pPr>
        <w:keepNext/>
        <w:shd w:val="clear" w:color="auto" w:fill="FFFFFF"/>
        <w:autoSpaceDE w:val="0"/>
        <w:autoSpaceDN w:val="0"/>
        <w:adjustRightInd w:val="0"/>
        <w:spacing w:after="60"/>
        <w:ind w:firstLine="709"/>
        <w:jc w:val="center"/>
        <w:outlineLvl w:val="2"/>
        <w:rPr>
          <w:rStyle w:val="41"/>
        </w:rPr>
      </w:pPr>
    </w:p>
    <w:p w:rsidR="00A960A4" w:rsidRPr="00A960A4" w:rsidRDefault="00A960A4" w:rsidP="00A960A4">
      <w:pPr>
        <w:keepNext/>
        <w:keepLines/>
        <w:widowControl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A960A4">
        <w:rPr>
          <w:rFonts w:ascii="Times New Roman" w:eastAsia="Times New Roman" w:hAnsi="Times New Roman" w:cs="Times New Roman"/>
          <w:b/>
          <w:bCs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г.Омск</w:t>
      </w:r>
      <w:r w:rsidRPr="00A960A4">
        <w:rPr>
          <w:rFonts w:ascii="Times New Roman" w:eastAsia="Times New Roman" w:hAnsi="Times New Roman" w:cs="Times New Roman"/>
        </w:rPr>
        <w:tab/>
      </w:r>
      <w:r w:rsidRPr="00A960A4">
        <w:rPr>
          <w:rFonts w:ascii="Times New Roman" w:eastAsia="Times New Roman" w:hAnsi="Times New Roman" w:cs="Times New Roman"/>
        </w:rPr>
        <w:tab/>
      </w:r>
      <w:r w:rsidRPr="00A960A4">
        <w:rPr>
          <w:rFonts w:ascii="Times New Roman" w:eastAsia="Times New Roman" w:hAnsi="Times New Roman" w:cs="Times New Roman"/>
        </w:rPr>
        <w:tab/>
      </w:r>
      <w:r w:rsidRPr="00A960A4">
        <w:rPr>
          <w:rFonts w:ascii="Times New Roman" w:eastAsia="Times New Roman" w:hAnsi="Times New Roman" w:cs="Times New Roman"/>
        </w:rPr>
        <w:tab/>
      </w:r>
      <w:r w:rsidRPr="00A960A4">
        <w:rPr>
          <w:rFonts w:ascii="Times New Roman" w:eastAsia="Times New Roman" w:hAnsi="Times New Roman" w:cs="Times New Roman"/>
        </w:rPr>
        <w:tab/>
      </w:r>
      <w:r w:rsidRPr="00A960A4">
        <w:rPr>
          <w:rFonts w:ascii="Times New Roman" w:eastAsia="Times New Roman" w:hAnsi="Times New Roman" w:cs="Times New Roman"/>
        </w:rPr>
        <w:tab/>
      </w:r>
      <w:r w:rsidRPr="00A960A4">
        <w:rPr>
          <w:rFonts w:ascii="Times New Roman" w:eastAsia="Times New Roman" w:hAnsi="Times New Roman" w:cs="Times New Roman"/>
        </w:rPr>
        <w:tab/>
      </w:r>
      <w:r w:rsidRPr="00A960A4">
        <w:rPr>
          <w:rFonts w:ascii="Times New Roman" w:eastAsia="Times New Roman" w:hAnsi="Times New Roman" w:cs="Times New Roman"/>
        </w:rPr>
        <w:tab/>
        <w:t>"___"_____________20___г.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960A4">
        <w:rPr>
          <w:rFonts w:ascii="Times New Roman" w:eastAsia="Times New Roman" w:hAnsi="Times New Roman" w:cs="Times New Roman"/>
          <w:u w:val="single"/>
        </w:rPr>
        <w:t>     </w:t>
      </w:r>
      <w:r w:rsidRPr="00A960A4">
        <w:rPr>
          <w:rFonts w:ascii="Times New Roman" w:eastAsia="Times New Roman" w:hAnsi="Times New Roman" w:cs="Times New Roman"/>
          <w:b/>
          <w:color w:val="auto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960A4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color w:val="auto"/>
          <w:u w:val="single"/>
        </w:rPr>
        <w:tab/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 xml:space="preserve">именуемое  в дальнейшем "Организация", в лице  </w:t>
      </w:r>
      <w:r w:rsidRPr="00A960A4">
        <w:rPr>
          <w:rFonts w:ascii="Times New Roman" w:eastAsia="Times New Roman" w:hAnsi="Times New Roman" w:cs="Times New Roman"/>
          <w:b/>
          <w:u w:val="single"/>
        </w:rPr>
        <w:t>Ректора</w:t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</w:rPr>
        <w:t>,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 xml:space="preserve">действующего на основании </w:t>
      </w:r>
      <w:r w:rsidRPr="00A960A4">
        <w:rPr>
          <w:rFonts w:ascii="Times New Roman" w:eastAsia="Times New Roman" w:hAnsi="Times New Roman" w:cs="Times New Roman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  <w:t>Устава</w:t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  <w:b/>
          <w:u w:val="single"/>
        </w:rPr>
        <w:tab/>
      </w:r>
      <w:r w:rsidRPr="00A960A4">
        <w:rPr>
          <w:rFonts w:ascii="Times New Roman" w:eastAsia="Times New Roman" w:hAnsi="Times New Roman" w:cs="Times New Roman"/>
        </w:rPr>
        <w:t>,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с одной стороны, и _____________________________________________________,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именуем_____ в   дальнейшем    "Профильная   организация",    в      лице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______________________________________________, действующего на основании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______________________________________________________, с другой стороны,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именуемые по отдельности "Сторона",   а вместе   - "Стороны",   заключили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настоящий Договор о нижеследующем.</w:t>
      </w:r>
    </w:p>
    <w:p w:rsidR="00A960A4" w:rsidRPr="00A960A4" w:rsidRDefault="00A960A4" w:rsidP="00A960A4">
      <w:pPr>
        <w:keepNext/>
        <w:keepLines/>
        <w:widowControl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A960A4">
        <w:rPr>
          <w:rFonts w:ascii="Times New Roman" w:eastAsia="Times New Roman" w:hAnsi="Times New Roman" w:cs="Times New Roman"/>
          <w:b/>
          <w:bCs/>
        </w:rPr>
        <w:t>1. Предмет Договора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960A4" w:rsidRPr="00A960A4" w:rsidRDefault="00A960A4" w:rsidP="00A960A4">
      <w:pPr>
        <w:keepNext/>
        <w:keepLines/>
        <w:widowControl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A960A4">
        <w:rPr>
          <w:rFonts w:ascii="Times New Roman" w:eastAsia="Times New Roman" w:hAnsi="Times New Roman" w:cs="Times New Roman"/>
          <w:b/>
          <w:bCs/>
        </w:rPr>
        <w:t>2. Права и обязанности Сторон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2.1. Организация обязана: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2.1.2 назначить руководителя по практической подготовке от Организации, который: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2.1.6 _________________(иные обязанности Организации).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 Профильная организация обязана: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2.2.3 при смене лица, указанного в </w:t>
      </w:r>
      <w:hyperlink r:id="rId14" w:anchor="20222" w:history="1">
        <w:r w:rsidRPr="00A960A4">
          <w:rPr>
            <w:rFonts w:ascii="Times New Roman" w:eastAsia="Times New Roman" w:hAnsi="Times New Roman" w:cs="Times New Roman"/>
            <w:u w:val="single"/>
          </w:rPr>
          <w:t>пункте  2.2.2</w:t>
        </w:r>
      </w:hyperlink>
      <w:r w:rsidRPr="00A960A4">
        <w:rPr>
          <w:rFonts w:ascii="Times New Roman" w:eastAsia="Times New Roman" w:hAnsi="Times New Roman" w:cs="Times New Roman"/>
        </w:rPr>
        <w:t>, в 2-х дневный срок сообщить об этом Организации;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960A4" w:rsidRPr="00A960A4" w:rsidRDefault="00A960A4" w:rsidP="00A960A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_______________________________________________________________________;</w:t>
      </w:r>
    </w:p>
    <w:p w:rsidR="00A960A4" w:rsidRPr="00A960A4" w:rsidRDefault="00A960A4" w:rsidP="00A960A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(указываются иные локальные нормативные акты Профильной организации)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2.2.10 _____________(иные обязанности Профильной организации).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2.3. Организация имеет право: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2.3.3 __________________(иные права Организации).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2.4. Профильная организация имеет право: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2.4.3 ___________(иные права Профильной организации).</w:t>
      </w:r>
    </w:p>
    <w:p w:rsidR="00A960A4" w:rsidRPr="00A960A4" w:rsidRDefault="00A960A4" w:rsidP="00A960A4">
      <w:pPr>
        <w:keepNext/>
        <w:keepLines/>
        <w:widowControl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A960A4">
        <w:rPr>
          <w:rFonts w:ascii="Times New Roman" w:eastAsia="Times New Roman" w:hAnsi="Times New Roman" w:cs="Times New Roman"/>
          <w:b/>
          <w:bCs/>
        </w:rPr>
        <w:t>3. Срок действия договора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960A4" w:rsidRPr="00A960A4" w:rsidRDefault="00A960A4" w:rsidP="00A960A4">
      <w:pPr>
        <w:keepNext/>
        <w:keepLines/>
        <w:widowControl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A960A4">
        <w:rPr>
          <w:rFonts w:ascii="Times New Roman" w:eastAsia="Times New Roman" w:hAnsi="Times New Roman" w:cs="Times New Roman"/>
          <w:b/>
          <w:bCs/>
        </w:rPr>
        <w:t>4. Заключительные положения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960A4" w:rsidRPr="00A960A4" w:rsidRDefault="00A960A4" w:rsidP="00A960A4">
      <w:pPr>
        <w:widowControl/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</w:rPr>
      </w:pPr>
      <w:r w:rsidRPr="00A960A4">
        <w:rPr>
          <w:rFonts w:ascii="Times New Roman" w:eastAsia="Times New Roman" w:hAnsi="Times New Roman" w:cs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960A4" w:rsidRPr="00A960A4" w:rsidRDefault="00A960A4" w:rsidP="00A960A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960A4" w:rsidRPr="00A960A4" w:rsidRDefault="00A960A4" w:rsidP="00A960A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960A4" w:rsidRPr="00A960A4" w:rsidRDefault="00A960A4" w:rsidP="00A960A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960A4" w:rsidRPr="00A960A4" w:rsidRDefault="00A960A4" w:rsidP="00A960A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960A4" w:rsidRPr="00A960A4" w:rsidRDefault="00A960A4" w:rsidP="00A960A4">
      <w:pPr>
        <w:widowControl/>
        <w:numPr>
          <w:ilvl w:val="0"/>
          <w:numId w:val="15"/>
        </w:numPr>
        <w:tabs>
          <w:tab w:val="left" w:pos="2195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A960A4">
        <w:rPr>
          <w:rFonts w:ascii="Times New Roman" w:eastAsia="Times New Roman" w:hAnsi="Times New Roman" w:cs="Times New Roman"/>
          <w:b/>
          <w:bCs/>
          <w:color w:val="auto"/>
          <w:w w:val="105"/>
        </w:rPr>
        <w:t>Адреса, реквизиты и подписи Сторон</w:t>
      </w:r>
    </w:p>
    <w:p w:rsidR="00A960A4" w:rsidRPr="00A960A4" w:rsidRDefault="00A960A4" w:rsidP="00A960A4">
      <w:pPr>
        <w:widowControl/>
        <w:tabs>
          <w:tab w:val="left" w:pos="2195"/>
        </w:tabs>
        <w:ind w:left="3402"/>
        <w:contextualSpacing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</w:tblGrid>
      <w:tr w:rsidR="00A960A4" w:rsidRPr="00A960A4" w:rsidTr="00A960A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60A4">
              <w:rPr>
                <w:rFonts w:ascii="Times New Roman" w:eastAsia="Times New Roman" w:hAnsi="Times New Roman" w:cs="Times New Roman"/>
                <w:b/>
                <w:bCs/>
                <w:color w:val="auto"/>
                <w:w w:val="105"/>
              </w:rPr>
              <w:t>Профильная</w:t>
            </w:r>
            <w:r w:rsidRPr="00A960A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2"/>
                <w:w w:val="105"/>
              </w:rPr>
              <w:t xml:space="preserve"> </w:t>
            </w:r>
            <w:r w:rsidRPr="00A960A4">
              <w:rPr>
                <w:rFonts w:ascii="Times New Roman" w:eastAsia="Times New Roman" w:hAnsi="Times New Roman" w:cs="Times New Roman"/>
                <w:b/>
                <w:bCs/>
                <w:color w:val="auto"/>
                <w:w w:val="105"/>
              </w:rPr>
              <w:t>организация: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60A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</w:rPr>
              <w:t>Организация:</w:t>
            </w:r>
          </w:p>
        </w:tc>
      </w:tr>
      <w:tr w:rsidR="00A960A4" w:rsidRPr="00A960A4" w:rsidTr="00A960A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__________________________________________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(полное наименование)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color w:val="auto"/>
                <w:w w:val="115"/>
              </w:rPr>
              <w:t>Адрес:________________________________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_________________________________________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A4" w:rsidRPr="00A960A4" w:rsidRDefault="00A960A4" w:rsidP="00A960A4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  <w:u w:val="single"/>
              </w:rPr>
            </w:pPr>
            <w:r w:rsidRPr="00A960A4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960A4">
              <w:rPr>
                <w:rFonts w:ascii="Times New Roman" w:eastAsia="Times New Roman" w:hAnsi="Times New Roman" w:cs="Times New Roman"/>
                <w:color w:val="auto"/>
                <w:u w:val="single"/>
              </w:rPr>
              <w:t>»_____________________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(полное наименование)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color w:val="auto"/>
                <w:w w:val="115"/>
              </w:rPr>
              <w:t>Адрес</w:t>
            </w:r>
            <w:r w:rsidRPr="00A960A4">
              <w:rPr>
                <w:rFonts w:ascii="Times New Roman" w:eastAsia="Times New Roman" w:hAnsi="Times New Roman" w:cs="Times New Roman"/>
                <w:color w:val="auto"/>
                <w:w w:val="115"/>
                <w:u w:val="single"/>
              </w:rPr>
              <w:t>:644105, г.Омск, ул. 4 Челюскинцев,2А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__________________________________________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1"/>
              </w:rPr>
            </w:pP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pacing w:val="-1"/>
                <w:u w:val="single"/>
              </w:rPr>
            </w:pPr>
            <w:r w:rsidRPr="00A960A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pacing w:val="-1"/>
                <w:u w:val="single"/>
              </w:rPr>
              <w:t>Ректор                                      А.Э.Еремеев</w:t>
            </w:r>
          </w:p>
        </w:tc>
      </w:tr>
      <w:tr w:rsidR="00A960A4" w:rsidRPr="00A960A4" w:rsidTr="00A960A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A4" w:rsidRPr="00A960A4" w:rsidRDefault="00A960A4" w:rsidP="00A960A4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(наименование должности, фамилия, имя, отчество (при наличии)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М.П. (при наличии)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(наименование должности, фамилия, имя, отчество (при наличии)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A960A4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М.П. (при наличии)</w:t>
            </w:r>
          </w:p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</w:tc>
      </w:tr>
      <w:tr w:rsidR="00A960A4" w:rsidRPr="00A960A4" w:rsidTr="00A960A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60A4" w:rsidRPr="00A960A4" w:rsidRDefault="00A960A4" w:rsidP="00A960A4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960A4" w:rsidRPr="00A960A4" w:rsidRDefault="00A960A4" w:rsidP="00A960A4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</w:tc>
      </w:tr>
    </w:tbl>
    <w:p w:rsidR="00A960A4" w:rsidRPr="00A960A4" w:rsidRDefault="00A960A4" w:rsidP="00A960A4">
      <w:pPr>
        <w:widowControl/>
        <w:pBdr>
          <w:between w:val="single" w:sz="4" w:space="1" w:color="auto"/>
        </w:pBdr>
        <w:tabs>
          <w:tab w:val="left" w:pos="2195"/>
        </w:tabs>
        <w:rPr>
          <w:rFonts w:ascii="Times New Roman" w:eastAsia="Times New Roman" w:hAnsi="Times New Roman" w:cs="Times New Roman"/>
          <w:color w:val="auto"/>
        </w:rPr>
      </w:pPr>
    </w:p>
    <w:p w:rsidR="00A960A4" w:rsidRPr="00A960A4" w:rsidRDefault="00A960A4" w:rsidP="00A960A4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960A4" w:rsidRPr="00A960A4" w:rsidRDefault="00A960A4" w:rsidP="00A960A4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97158" w:rsidRDefault="00597158" w:rsidP="0097647A">
      <w:pPr>
        <w:pStyle w:val="20"/>
        <w:shd w:val="clear" w:color="auto" w:fill="auto"/>
        <w:spacing w:before="0" w:after="0" w:line="322" w:lineRule="exact"/>
        <w:jc w:val="center"/>
      </w:pPr>
    </w:p>
    <w:p w:rsidR="0097647A" w:rsidRDefault="0097647A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</w:p>
    <w:p w:rsidR="0097647A" w:rsidRDefault="0097647A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</w:p>
    <w:p w:rsidR="0097647A" w:rsidRDefault="0097647A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</w:p>
    <w:p w:rsidR="0097647A" w:rsidRDefault="0097647A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</w:p>
    <w:p w:rsidR="0097647A" w:rsidRDefault="0097647A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</w:p>
    <w:p w:rsidR="0097647A" w:rsidRDefault="0097647A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</w:p>
    <w:p w:rsidR="0097647A" w:rsidRDefault="0097647A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</w:p>
    <w:p w:rsidR="0097647A" w:rsidRDefault="0097647A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</w:p>
    <w:p w:rsidR="0097647A" w:rsidRDefault="0097647A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</w:p>
    <w:p w:rsidR="0097647A" w:rsidRDefault="0097647A" w:rsidP="0097647A">
      <w:pPr>
        <w:pStyle w:val="a5"/>
        <w:shd w:val="clear" w:color="auto" w:fill="auto"/>
        <w:spacing w:after="0" w:line="240" w:lineRule="auto"/>
        <w:ind w:left="79"/>
        <w:jc w:val="right"/>
        <w:rPr>
          <w:rStyle w:val="41"/>
        </w:rPr>
      </w:pPr>
      <w:r>
        <w:rPr>
          <w:rStyle w:val="41"/>
        </w:rPr>
        <w:br w:type="page"/>
        <w:t xml:space="preserve">Приложение 6 </w:t>
      </w:r>
    </w:p>
    <w:p w:rsidR="00FC3CD4" w:rsidRDefault="00597158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  <w:r>
        <w:rPr>
          <w:rStyle w:val="a4"/>
          <w:color w:val="000000"/>
        </w:rPr>
        <w:t xml:space="preserve">Частное учреждение образовательная организация высшего образования </w:t>
      </w:r>
    </w:p>
    <w:p w:rsidR="00FC3CD4" w:rsidRDefault="00597158" w:rsidP="00FC3CD4">
      <w:pPr>
        <w:pStyle w:val="a5"/>
        <w:shd w:val="clear" w:color="auto" w:fill="auto"/>
        <w:spacing w:after="0" w:line="240" w:lineRule="auto"/>
        <w:ind w:left="79"/>
        <w:rPr>
          <w:rStyle w:val="a4"/>
          <w:color w:val="000000"/>
        </w:rPr>
      </w:pPr>
      <w:r>
        <w:rPr>
          <w:rStyle w:val="a4"/>
          <w:color w:val="000000"/>
        </w:rPr>
        <w:t xml:space="preserve">«Омская гуманитарная академия» </w:t>
      </w:r>
    </w:p>
    <w:p w:rsidR="00906F27" w:rsidRDefault="00906F27">
      <w:pPr>
        <w:pStyle w:val="a5"/>
        <w:shd w:val="clear" w:color="auto" w:fill="auto"/>
        <w:spacing w:after="484" w:line="322" w:lineRule="exact"/>
        <w:ind w:left="80"/>
        <w:rPr>
          <w:rStyle w:val="a4"/>
          <w:color w:val="000000"/>
        </w:rPr>
      </w:pPr>
    </w:p>
    <w:p w:rsidR="00906F27" w:rsidRDefault="00906F27" w:rsidP="00906F27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>
        <w:rPr>
          <w:color w:val="auto"/>
          <w:sz w:val="28"/>
          <w:szCs w:val="28"/>
        </w:rPr>
        <w:t>ПРОГРАММЫ ПРАКТИЧЕСКОЙ</w:t>
      </w:r>
    </w:p>
    <w:p w:rsidR="00906F27" w:rsidRDefault="00906F27" w:rsidP="00906F27">
      <w:pPr>
        <w:pStyle w:val="50"/>
        <w:shd w:val="clear" w:color="auto" w:fill="auto"/>
        <w:spacing w:before="0" w:line="317" w:lineRule="exact"/>
        <w:ind w:left="80"/>
        <w:jc w:val="center"/>
        <w:rPr>
          <w:rStyle w:val="5"/>
          <w:color w:val="000000"/>
        </w:rPr>
      </w:pPr>
      <w:r>
        <w:rPr>
          <w:sz w:val="28"/>
          <w:szCs w:val="28"/>
        </w:rPr>
        <w:t>ПОДГОТОВКИ (ПРЕДДИПЛОМНАЯ ПРАКТИКА)</w:t>
      </w:r>
      <w:r>
        <w:rPr>
          <w:rStyle w:val="5"/>
          <w:color w:val="000000"/>
        </w:rPr>
        <w:t xml:space="preserve"> </w:t>
      </w:r>
    </w:p>
    <w:p w:rsidR="00906F27" w:rsidRDefault="00906F27" w:rsidP="00906F27">
      <w:pPr>
        <w:pStyle w:val="50"/>
        <w:shd w:val="clear" w:color="auto" w:fill="auto"/>
        <w:spacing w:before="0" w:line="317" w:lineRule="exact"/>
        <w:ind w:left="80"/>
        <w:jc w:val="center"/>
        <w:rPr>
          <w:rStyle w:val="5"/>
          <w:color w:val="000000"/>
        </w:rPr>
      </w:pPr>
    </w:p>
    <w:p w:rsidR="00906F27" w:rsidRDefault="00906F27" w:rsidP="00906F27">
      <w:pPr>
        <w:pStyle w:val="50"/>
        <w:shd w:val="clear" w:color="auto" w:fill="auto"/>
        <w:spacing w:before="0" w:line="317" w:lineRule="exact"/>
        <w:ind w:left="80"/>
        <w:jc w:val="center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_______________________________________________________________________________________</w:t>
      </w:r>
    </w:p>
    <w:p w:rsidR="00597158" w:rsidRDefault="00597158" w:rsidP="00906F27">
      <w:pPr>
        <w:pStyle w:val="50"/>
        <w:shd w:val="clear" w:color="auto" w:fill="auto"/>
        <w:spacing w:before="0" w:line="317" w:lineRule="exact"/>
        <w:ind w:left="80"/>
        <w:jc w:val="center"/>
      </w:pPr>
      <w:r>
        <w:rPr>
          <w:rStyle w:val="5"/>
          <w:color w:val="000000"/>
        </w:rPr>
        <w:t>(Ф.И.О. обучающегося)</w:t>
      </w:r>
    </w:p>
    <w:p w:rsidR="00217AE2" w:rsidRDefault="00597158" w:rsidP="00217AE2">
      <w:pPr>
        <w:pStyle w:val="a5"/>
        <w:shd w:val="clear" w:color="auto" w:fill="auto"/>
        <w:tabs>
          <w:tab w:val="left" w:leader="underscore" w:pos="8848"/>
        </w:tabs>
        <w:spacing w:after="0" w:line="317" w:lineRule="exact"/>
        <w:ind w:left="820" w:right="130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Направление подготовки: Педагогическое образование </w:t>
      </w:r>
      <w:r w:rsidR="00217AE2">
        <w:rPr>
          <w:rStyle w:val="a4"/>
          <w:color w:val="000000"/>
        </w:rPr>
        <w:t xml:space="preserve">                         </w:t>
      </w:r>
      <w:r>
        <w:rPr>
          <w:rStyle w:val="a4"/>
          <w:color w:val="000000"/>
        </w:rPr>
        <w:t xml:space="preserve">Направленность (профиль) программы </w:t>
      </w:r>
      <w:r w:rsidR="00544930">
        <w:rPr>
          <w:rStyle w:val="a4"/>
          <w:color w:val="000000"/>
        </w:rPr>
        <w:t>Истор</w:t>
      </w:r>
      <w:r>
        <w:rPr>
          <w:rStyle w:val="a4"/>
          <w:color w:val="000000"/>
        </w:rPr>
        <w:t>ическое образование</w:t>
      </w:r>
    </w:p>
    <w:p w:rsidR="00217AE2" w:rsidRDefault="00597158">
      <w:pPr>
        <w:pStyle w:val="a5"/>
        <w:shd w:val="clear" w:color="auto" w:fill="auto"/>
        <w:tabs>
          <w:tab w:val="left" w:leader="underscore" w:pos="8848"/>
        </w:tabs>
        <w:spacing w:after="0" w:line="317" w:lineRule="exact"/>
        <w:ind w:left="100" w:right="1300" w:firstLine="72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 Вид практики: Производственная практика </w:t>
      </w:r>
    </w:p>
    <w:p w:rsidR="00217AE2" w:rsidRDefault="00597158">
      <w:pPr>
        <w:pStyle w:val="a5"/>
        <w:shd w:val="clear" w:color="auto" w:fill="auto"/>
        <w:tabs>
          <w:tab w:val="left" w:leader="underscore" w:pos="8848"/>
        </w:tabs>
        <w:spacing w:after="0" w:line="317" w:lineRule="exact"/>
        <w:ind w:left="100" w:right="1300" w:firstLine="72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Тип практики: Преддипломная практика </w:t>
      </w:r>
    </w:p>
    <w:p w:rsidR="00597158" w:rsidRDefault="00597158">
      <w:pPr>
        <w:pStyle w:val="a5"/>
        <w:shd w:val="clear" w:color="auto" w:fill="auto"/>
        <w:tabs>
          <w:tab w:val="left" w:leader="underscore" w:pos="8848"/>
        </w:tabs>
        <w:spacing w:after="0" w:line="317" w:lineRule="exact"/>
        <w:ind w:left="100" w:right="1300" w:firstLine="720"/>
        <w:jc w:val="left"/>
      </w:pPr>
      <w:r>
        <w:rPr>
          <w:rStyle w:val="a4"/>
          <w:color w:val="000000"/>
        </w:rPr>
        <w:t>Руководитель практики от ОмГ А</w:t>
      </w:r>
      <w:r>
        <w:rPr>
          <w:rStyle w:val="a4"/>
          <w:color w:val="000000"/>
        </w:rPr>
        <w:tab/>
      </w:r>
    </w:p>
    <w:p w:rsidR="00597158" w:rsidRDefault="00597158">
      <w:pPr>
        <w:pStyle w:val="40"/>
        <w:shd w:val="clear" w:color="auto" w:fill="auto"/>
        <w:spacing w:before="0" w:after="1" w:line="200" w:lineRule="exact"/>
        <w:ind w:left="4200"/>
        <w:jc w:val="left"/>
      </w:pPr>
      <w:r>
        <w:rPr>
          <w:rStyle w:val="4"/>
          <w:b/>
          <w:bCs/>
          <w:color w:val="000000"/>
        </w:rPr>
        <w:t>(Уч. степень, уч. звание, Фамилия И.О.)</w:t>
      </w:r>
    </w:p>
    <w:p w:rsidR="00597158" w:rsidRDefault="00597158">
      <w:pPr>
        <w:pStyle w:val="a5"/>
        <w:shd w:val="clear" w:color="auto" w:fill="auto"/>
        <w:tabs>
          <w:tab w:val="left" w:leader="underscore" w:pos="8848"/>
        </w:tabs>
        <w:spacing w:after="246" w:line="270" w:lineRule="exact"/>
        <w:ind w:left="100"/>
        <w:jc w:val="both"/>
      </w:pPr>
      <w:r>
        <w:rPr>
          <w:rStyle w:val="a4"/>
          <w:color w:val="000000"/>
        </w:rPr>
        <w:t>Наименование профильной организации</w:t>
      </w:r>
      <w:r>
        <w:rPr>
          <w:rStyle w:val="a4"/>
          <w:color w:val="000000"/>
        </w:rPr>
        <w:tab/>
      </w:r>
    </w:p>
    <w:p w:rsidR="00597158" w:rsidRPr="00217AE2" w:rsidRDefault="00597158">
      <w:pPr>
        <w:pStyle w:val="ac"/>
        <w:framePr w:w="10152" w:wrap="notBeside" w:vAnchor="text" w:hAnchor="text" w:xAlign="center" w:y="1"/>
        <w:shd w:val="clear" w:color="auto" w:fill="auto"/>
        <w:spacing w:line="270" w:lineRule="exact"/>
      </w:pPr>
      <w:r>
        <w:rPr>
          <w:rStyle w:val="ab"/>
          <w:color w:val="000000"/>
        </w:rPr>
        <w:t>Руководитель практики от профильной организации</w:t>
      </w:r>
      <w:r w:rsidR="00217AE2">
        <w:rPr>
          <w:rStyle w:val="ab"/>
          <w:color w:val="000000"/>
        </w:rPr>
        <w:t xml:space="preserve"> ___________________</w:t>
      </w:r>
    </w:p>
    <w:p w:rsidR="00597158" w:rsidRDefault="00597158">
      <w:pPr>
        <w:pStyle w:val="33"/>
        <w:framePr w:w="10152" w:wrap="notBeside" w:vAnchor="text" w:hAnchor="text" w:xAlign="center" w:y="1"/>
        <w:shd w:val="clear" w:color="auto" w:fill="auto"/>
        <w:spacing w:line="200" w:lineRule="exact"/>
        <w:rPr>
          <w:rStyle w:val="32"/>
          <w:b/>
          <w:bCs/>
          <w:color w:val="000000"/>
        </w:rPr>
      </w:pPr>
      <w:r>
        <w:rPr>
          <w:rStyle w:val="32"/>
          <w:b/>
          <w:bCs/>
          <w:color w:val="000000"/>
        </w:rPr>
        <w:t>(должность Ф.И.О.)</w:t>
      </w:r>
    </w:p>
    <w:p w:rsidR="00217AE2" w:rsidRPr="00217AE2" w:rsidRDefault="00217AE2">
      <w:pPr>
        <w:pStyle w:val="33"/>
        <w:framePr w:w="10152" w:wrap="notBeside" w:vAnchor="text" w:hAnchor="text" w:xAlign="center" w:y="1"/>
        <w:shd w:val="clear" w:color="auto" w:fill="auto"/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598"/>
        <w:gridCol w:w="8064"/>
      </w:tblGrid>
      <w:tr w:rsidR="00597158">
        <w:trPr>
          <w:trHeight w:hRule="exact" w:val="6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 w:rsidRPr="00B972AA">
              <w:rPr>
                <w:color w:val="000000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120" w:line="270" w:lineRule="exact"/>
            </w:pPr>
            <w:r w:rsidRPr="00B972AA">
              <w:rPr>
                <w:color w:val="000000"/>
              </w:rPr>
              <w:t>Сроки</w:t>
            </w:r>
          </w:p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before="120" w:after="0" w:line="270" w:lineRule="exact"/>
            </w:pPr>
            <w:r w:rsidRPr="00B972AA">
              <w:rPr>
                <w:color w:val="000000"/>
              </w:rPr>
              <w:t>проведения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</w:pPr>
            <w:r w:rsidRPr="00B972AA">
              <w:rPr>
                <w:color w:val="000000"/>
              </w:rPr>
              <w:t>Планируемые работы</w:t>
            </w:r>
          </w:p>
        </w:tc>
      </w:tr>
      <w:tr w:rsidR="00597158">
        <w:trPr>
          <w:trHeight w:hRule="exact" w:val="3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 w:rsidRPr="00B972AA">
              <w:rPr>
                <w:color w:val="00000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 w:rsidRPr="00B972AA">
              <w:rPr>
                <w:color w:val="000000"/>
              </w:rPr>
              <w:t>Инструктаж по технике безопасности</w:t>
            </w:r>
          </w:p>
        </w:tc>
      </w:tr>
      <w:tr w:rsidR="00597158">
        <w:trPr>
          <w:trHeight w:hRule="exact" w:val="3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 w:rsidRPr="00B972AA">
              <w:rPr>
                <w:color w:val="000000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</w:pPr>
            <w:r w:rsidRPr="00B972AA">
              <w:rPr>
                <w:color w:val="000000"/>
              </w:rPr>
              <w:t>Ознакомление с образовательной организацией (базой практики)</w:t>
            </w:r>
          </w:p>
        </w:tc>
      </w:tr>
      <w:tr w:rsidR="00597158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 w:rsidRPr="00B972AA">
              <w:rPr>
                <w:color w:val="000000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 w:rsidRPr="00B972AA">
              <w:rPr>
                <w:color w:val="000000"/>
              </w:rPr>
              <w:t xml:space="preserve">Проведение </w:t>
            </w:r>
            <w:r w:rsidR="00544930" w:rsidRPr="00B972AA">
              <w:rPr>
                <w:color w:val="000000"/>
              </w:rPr>
              <w:t xml:space="preserve">опытно-практической </w:t>
            </w:r>
            <w:r w:rsidRPr="00B972AA">
              <w:rPr>
                <w:color w:val="000000"/>
              </w:rPr>
              <w:t>работы</w:t>
            </w:r>
          </w:p>
        </w:tc>
      </w:tr>
      <w:tr w:rsidR="00597158">
        <w:trPr>
          <w:trHeight w:hRule="exact" w:val="42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 w:rsidRPr="00B972AA">
              <w:rPr>
                <w:color w:val="000000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 w:rsidRPr="00B972AA">
              <w:rPr>
                <w:color w:val="000000"/>
              </w:rPr>
              <w:t>Описание результатов педагогического эксперимента</w:t>
            </w:r>
          </w:p>
        </w:tc>
      </w:tr>
      <w:tr w:rsidR="00597158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 w:rsidRPr="00B972AA">
              <w:rPr>
                <w:color w:val="000000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 w:rsidRPr="00B972AA">
              <w:rPr>
                <w:color w:val="000000"/>
              </w:rPr>
              <w:t>Оформление библиографического списка</w:t>
            </w:r>
          </w:p>
        </w:tc>
      </w:tr>
      <w:tr w:rsidR="00597158">
        <w:trPr>
          <w:trHeight w:hRule="exact" w:val="7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 w:rsidRPr="00B972AA">
              <w:rPr>
                <w:color w:val="000000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158" w:rsidRDefault="00597158">
            <w:pPr>
              <w:framePr w:w="1015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58" w:rsidRPr="00B972AA" w:rsidRDefault="00597158">
            <w:pPr>
              <w:pStyle w:val="a5"/>
              <w:framePr w:w="10152" w:wrap="notBeside" w:vAnchor="text" w:hAnchor="text" w:xAlign="center" w:y="1"/>
              <w:shd w:val="clear" w:color="auto" w:fill="auto"/>
              <w:spacing w:after="0" w:line="374" w:lineRule="exact"/>
              <w:jc w:val="both"/>
            </w:pPr>
            <w:r w:rsidRPr="00B972AA">
              <w:rPr>
                <w:color w:val="000000"/>
              </w:rPr>
              <w:t>Самооценка результативности практики. Составление отчета по практике</w:t>
            </w:r>
          </w:p>
        </w:tc>
      </w:tr>
    </w:tbl>
    <w:p w:rsidR="00597158" w:rsidRDefault="00597158">
      <w:pPr>
        <w:rPr>
          <w:rFonts w:cs="Times New Roman"/>
          <w:color w:val="auto"/>
          <w:sz w:val="2"/>
          <w:szCs w:val="2"/>
        </w:rPr>
      </w:pPr>
    </w:p>
    <w:p w:rsidR="00597158" w:rsidRDefault="00597158">
      <w:pPr>
        <w:pStyle w:val="a5"/>
        <w:shd w:val="clear" w:color="auto" w:fill="auto"/>
        <w:tabs>
          <w:tab w:val="left" w:pos="3630"/>
          <w:tab w:val="right" w:leader="underscore" w:pos="6491"/>
          <w:tab w:val="left" w:leader="underscore" w:pos="8848"/>
        </w:tabs>
        <w:spacing w:before="240" w:after="0" w:line="322" w:lineRule="exact"/>
        <w:ind w:left="100"/>
        <w:jc w:val="both"/>
      </w:pPr>
      <w:r>
        <w:rPr>
          <w:rStyle w:val="a4"/>
          <w:color w:val="000000"/>
        </w:rPr>
        <w:t>Заведующий кафедрой:</w:t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  <w:t>/</w:t>
      </w:r>
      <w:r>
        <w:rPr>
          <w:rStyle w:val="a4"/>
          <w:color w:val="000000"/>
        </w:rPr>
        <w:tab/>
      </w:r>
    </w:p>
    <w:p w:rsidR="00597158" w:rsidRDefault="00597158">
      <w:pPr>
        <w:pStyle w:val="a5"/>
        <w:shd w:val="clear" w:color="auto" w:fill="auto"/>
        <w:spacing w:after="0" w:line="322" w:lineRule="exact"/>
        <w:ind w:left="100"/>
        <w:jc w:val="both"/>
      </w:pPr>
      <w:r>
        <w:rPr>
          <w:rStyle w:val="a4"/>
          <w:color w:val="000000"/>
        </w:rPr>
        <w:t>Руководитель практики от</w:t>
      </w:r>
    </w:p>
    <w:p w:rsidR="00597158" w:rsidRDefault="00597158">
      <w:pPr>
        <w:pStyle w:val="a5"/>
        <w:shd w:val="clear" w:color="auto" w:fill="auto"/>
        <w:tabs>
          <w:tab w:val="left" w:pos="3630"/>
          <w:tab w:val="right" w:leader="underscore" w:pos="6491"/>
          <w:tab w:val="left" w:leader="underscore" w:pos="8848"/>
        </w:tabs>
        <w:spacing w:after="341" w:line="322" w:lineRule="exact"/>
        <w:ind w:left="100"/>
        <w:jc w:val="both"/>
      </w:pPr>
      <w:r>
        <w:rPr>
          <w:rStyle w:val="a4"/>
          <w:color w:val="000000"/>
        </w:rPr>
        <w:t>ЧУОО ВО «ОмГА»</w:t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  <w:t>/</w:t>
      </w:r>
      <w:r>
        <w:rPr>
          <w:rStyle w:val="a4"/>
          <w:color w:val="000000"/>
        </w:rPr>
        <w:tab/>
      </w:r>
    </w:p>
    <w:p w:rsidR="00597158" w:rsidRPr="00217AE2" w:rsidRDefault="00597158" w:rsidP="00217AE2">
      <w:pPr>
        <w:pStyle w:val="a5"/>
        <w:shd w:val="clear" w:color="auto" w:fill="auto"/>
        <w:tabs>
          <w:tab w:val="left" w:leader="underscore" w:pos="8848"/>
        </w:tabs>
        <w:spacing w:after="0" w:line="270" w:lineRule="exact"/>
        <w:ind w:left="100"/>
        <w:jc w:val="both"/>
        <w:rPr>
          <w:rStyle w:val="a4"/>
          <w:color w:val="000000"/>
        </w:rPr>
      </w:pPr>
      <w:r>
        <w:rPr>
          <w:rStyle w:val="a4"/>
          <w:color w:val="000000"/>
        </w:rPr>
        <w:t>Руководитель п</w:t>
      </w:r>
      <w:r w:rsidR="00217AE2">
        <w:rPr>
          <w:rStyle w:val="a4"/>
          <w:color w:val="000000"/>
        </w:rPr>
        <w:t>рактики профильной организации _______________</w:t>
      </w:r>
      <w:r w:rsidR="00217AE2">
        <w:rPr>
          <w:rStyle w:val="a4"/>
          <w:color w:val="000000"/>
        </w:rPr>
        <w:tab/>
      </w:r>
    </w:p>
    <w:p w:rsidR="00217AE2" w:rsidRPr="00217AE2" w:rsidRDefault="00217AE2" w:rsidP="00217AE2">
      <w:pPr>
        <w:pStyle w:val="a5"/>
        <w:shd w:val="clear" w:color="auto" w:fill="auto"/>
        <w:spacing w:after="0" w:line="643" w:lineRule="exact"/>
        <w:ind w:right="3480"/>
        <w:jc w:val="left"/>
      </w:pPr>
      <w:r>
        <w:rPr>
          <w:rStyle w:val="a4"/>
          <w:color w:val="000000"/>
        </w:rPr>
        <w:t>Удостоверяю _____________________________________</w:t>
      </w:r>
    </w:p>
    <w:p w:rsidR="00217AE2" w:rsidRPr="00217AE2" w:rsidRDefault="00217AE2" w:rsidP="00217AE2">
      <w:pPr>
        <w:pStyle w:val="a5"/>
        <w:shd w:val="clear" w:color="auto" w:fill="auto"/>
        <w:tabs>
          <w:tab w:val="left" w:leader="underscore" w:pos="8848"/>
        </w:tabs>
        <w:spacing w:after="640" w:line="270" w:lineRule="exact"/>
        <w:ind w:left="100"/>
        <w:jc w:val="both"/>
      </w:pPr>
      <w:r>
        <w:rPr>
          <w:rStyle w:val="a4"/>
          <w:color w:val="000000"/>
        </w:rPr>
        <w:t xml:space="preserve">                      Подпись                                    Должность, ФИО</w:t>
      </w:r>
    </w:p>
    <w:p w:rsidR="00597158" w:rsidRDefault="00597158">
      <w:pPr>
        <w:pStyle w:val="a5"/>
        <w:shd w:val="clear" w:color="auto" w:fill="auto"/>
        <w:spacing w:after="0" w:line="270" w:lineRule="exact"/>
        <w:ind w:left="6500"/>
        <w:jc w:val="left"/>
      </w:pPr>
      <w:r>
        <w:rPr>
          <w:rStyle w:val="a4"/>
          <w:color w:val="000000"/>
        </w:rPr>
        <w:t>м.п.</w:t>
      </w:r>
      <w:r>
        <w:br w:type="page"/>
      </w:r>
    </w:p>
    <w:p w:rsidR="00597158" w:rsidRDefault="00597158">
      <w:pPr>
        <w:pStyle w:val="a5"/>
        <w:shd w:val="clear" w:color="auto" w:fill="auto"/>
        <w:spacing w:after="167" w:line="270" w:lineRule="exact"/>
        <w:ind w:right="280"/>
        <w:jc w:val="right"/>
      </w:pPr>
      <w:r>
        <w:rPr>
          <w:rStyle w:val="a4"/>
          <w:color w:val="000000"/>
        </w:rPr>
        <w:t>Приложение 7</w:t>
      </w:r>
    </w:p>
    <w:p w:rsidR="00597158" w:rsidRDefault="00597158">
      <w:pPr>
        <w:pStyle w:val="30"/>
        <w:shd w:val="clear" w:color="auto" w:fill="auto"/>
        <w:spacing w:after="582" w:line="270" w:lineRule="exact"/>
        <w:ind w:left="260"/>
        <w:jc w:val="center"/>
      </w:pPr>
      <w:r>
        <w:rPr>
          <w:rStyle w:val="3"/>
          <w:i/>
          <w:iCs/>
          <w:color w:val="000000"/>
        </w:rPr>
        <w:t>Образец заявления для прохождения производственной практики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о практической подготовке обучающихся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 w:rsidR="00E05DB1">
        <w:rPr>
          <w:rFonts w:ascii="Times New Roman" w:eastAsia="Times New Roman" w:hAnsi="Times New Roman" w:cs="Times New Roman"/>
          <w:sz w:val="28"/>
          <w:szCs w:val="28"/>
        </w:rPr>
        <w:t xml:space="preserve">преддипломной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Руководитель практики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97647A" w:rsidRDefault="0097647A" w:rsidP="00976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Зав. кафедрой</w:t>
      </w:r>
    </w:p>
    <w:p w:rsidR="0097647A" w:rsidRDefault="0097647A" w:rsidP="009764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97647A" w:rsidRDefault="0097647A" w:rsidP="00976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</w:p>
    <w:p w:rsidR="0097647A" w:rsidRDefault="0097647A" w:rsidP="0097647A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FF0000"/>
        </w:rPr>
        <w:t>за 14 дней до прохождения практики</w:t>
      </w:r>
      <w:r>
        <w:rPr>
          <w:rFonts w:ascii="Times New Roman" w:eastAsia="Times New Roman" w:hAnsi="Times New Roman" w:cs="Times New Roman"/>
        </w:rPr>
        <w:t>)</w:t>
      </w:r>
    </w:p>
    <w:p w:rsidR="0097647A" w:rsidRDefault="0097647A" w:rsidP="0097647A">
      <w:pPr>
        <w:rPr>
          <w:rFonts w:ascii="Calibri" w:eastAsia="Times New Roman" w:hAnsi="Calibri" w:cs="Times New Roman"/>
          <w:sz w:val="22"/>
          <w:szCs w:val="22"/>
        </w:rPr>
      </w:pPr>
    </w:p>
    <w:p w:rsidR="0097647A" w:rsidRDefault="0097647A" w:rsidP="0097647A"/>
    <w:p w:rsidR="0097647A" w:rsidRDefault="0097647A" w:rsidP="0097647A"/>
    <w:p w:rsidR="00955E72" w:rsidRPr="0097647A" w:rsidRDefault="00955E72" w:rsidP="0097647A">
      <w:pPr>
        <w:pStyle w:val="a5"/>
        <w:shd w:val="clear" w:color="auto" w:fill="auto"/>
        <w:spacing w:after="290" w:line="270" w:lineRule="exact"/>
        <w:ind w:left="260"/>
      </w:pPr>
    </w:p>
    <w:sectPr w:rsidR="00955E72" w:rsidRPr="0097647A" w:rsidSect="00610505">
      <w:headerReference w:type="even" r:id="rId15"/>
      <w:headerReference w:type="default" r:id="rId16"/>
      <w:pgSz w:w="11909" w:h="16838"/>
      <w:pgMar w:top="1186" w:right="852" w:bottom="860" w:left="876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E51" w:rsidRDefault="00963E51">
      <w:r>
        <w:separator/>
      </w:r>
    </w:p>
  </w:endnote>
  <w:endnote w:type="continuationSeparator" w:id="0">
    <w:p w:rsidR="00963E51" w:rsidRDefault="0096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E51" w:rsidRDefault="00963E51">
      <w:r>
        <w:separator/>
      </w:r>
    </w:p>
  </w:footnote>
  <w:footnote w:type="continuationSeparator" w:id="0">
    <w:p w:rsidR="00963E51" w:rsidRDefault="0096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E51" w:rsidRDefault="00963E51">
    <w:pPr>
      <w:rPr>
        <w:rFonts w:cs="Times New Roman"/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E51" w:rsidRDefault="00E711FE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7.35pt;margin-top:34.2pt;width:148.3pt;height:12.9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3E51" w:rsidRDefault="00963E5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5"/>
                    <w:color w:val="000000"/>
                  </w:rPr>
                  <w:t>1. 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E51" w:rsidRDefault="00963E51">
    <w:pPr>
      <w:rPr>
        <w:rFonts w:cs="Times New Roman"/>
        <w:color w:val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E51" w:rsidRDefault="00963E51">
    <w:pPr>
      <w:rPr>
        <w:rFonts w:cs="Times New Roman"/>
        <w:color w:val="aut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E51" w:rsidRDefault="00963E51">
    <w:pPr>
      <w:rPr>
        <w:rFonts w:cs="Times New Roman"/>
        <w:color w:val="auto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E51" w:rsidRDefault="00963E51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C64EF"/>
    <w:multiLevelType w:val="hybridMultilevel"/>
    <w:tmpl w:val="EC0E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0089"/>
    <w:rsid w:val="00084438"/>
    <w:rsid w:val="00217AE2"/>
    <w:rsid w:val="00291624"/>
    <w:rsid w:val="0034450C"/>
    <w:rsid w:val="004D4350"/>
    <w:rsid w:val="00544930"/>
    <w:rsid w:val="00597158"/>
    <w:rsid w:val="005D04D6"/>
    <w:rsid w:val="00610505"/>
    <w:rsid w:val="008970E7"/>
    <w:rsid w:val="008B4F15"/>
    <w:rsid w:val="00906F27"/>
    <w:rsid w:val="009353C9"/>
    <w:rsid w:val="00955E72"/>
    <w:rsid w:val="00963E51"/>
    <w:rsid w:val="0097647A"/>
    <w:rsid w:val="00A960A4"/>
    <w:rsid w:val="00B76168"/>
    <w:rsid w:val="00B844AE"/>
    <w:rsid w:val="00B972AA"/>
    <w:rsid w:val="00B97A6D"/>
    <w:rsid w:val="00C720B9"/>
    <w:rsid w:val="00CC6B65"/>
    <w:rsid w:val="00E05DB1"/>
    <w:rsid w:val="00E12F48"/>
    <w:rsid w:val="00E3607D"/>
    <w:rsid w:val="00E56E06"/>
    <w:rsid w:val="00E711FE"/>
    <w:rsid w:val="00EF0089"/>
    <w:rsid w:val="00FC3CD4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50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0505"/>
    <w:rPr>
      <w:color w:val="000080"/>
      <w:u w:val="single"/>
    </w:rPr>
  </w:style>
  <w:style w:type="character" w:customStyle="1" w:styleId="a4">
    <w:name w:val="Основной текст Знак"/>
    <w:link w:val="a5"/>
    <w:rsid w:val="00610505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link w:val="20"/>
    <w:rsid w:val="0061050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Курсив"/>
    <w:aliases w:val="Интервал 2 pt"/>
    <w:rsid w:val="00610505"/>
    <w:rPr>
      <w:rFonts w:ascii="Times New Roman" w:hAnsi="Times New Roman" w:cs="Times New Roman"/>
      <w:i/>
      <w:iCs/>
      <w:noProof/>
      <w:spacing w:val="40"/>
      <w:sz w:val="27"/>
      <w:szCs w:val="27"/>
      <w:u w:val="single"/>
    </w:rPr>
  </w:style>
  <w:style w:type="character" w:customStyle="1" w:styleId="21">
    <w:name w:val="Основной текст + Курсив2"/>
    <w:aliases w:val="Интервал 2 pt1"/>
    <w:rsid w:val="00610505"/>
    <w:rPr>
      <w:rFonts w:ascii="Times New Roman" w:hAnsi="Times New Roman" w:cs="Times New Roman"/>
      <w:i/>
      <w:iCs/>
      <w:spacing w:val="40"/>
      <w:sz w:val="27"/>
      <w:szCs w:val="27"/>
      <w:u w:val="none"/>
    </w:rPr>
  </w:style>
  <w:style w:type="character" w:customStyle="1" w:styleId="a7">
    <w:name w:val="Колонтитул_"/>
    <w:link w:val="1"/>
    <w:rsid w:val="00610505"/>
    <w:rPr>
      <w:rFonts w:ascii="Times New Roman" w:hAnsi="Times New Roman" w:cs="Times New Roman"/>
      <w:sz w:val="27"/>
      <w:szCs w:val="27"/>
      <w:u w:val="none"/>
    </w:rPr>
  </w:style>
  <w:style w:type="character" w:customStyle="1" w:styleId="15">
    <w:name w:val="Колонтитул + 15"/>
    <w:aliases w:val="5 pt,Полужирный"/>
    <w:rsid w:val="00610505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10">
    <w:name w:val="Основной текст + Курсив1"/>
    <w:rsid w:val="00610505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">
    <w:name w:val="Основной текст (3)_"/>
    <w:link w:val="30"/>
    <w:rsid w:val="00610505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2">
    <w:name w:val="Заголовок №2_"/>
    <w:link w:val="23"/>
    <w:rsid w:val="0061050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1">
    <w:name w:val="Основной текст (3) + Не курсив"/>
    <w:basedOn w:val="3"/>
    <w:rsid w:val="00610505"/>
    <w:rPr>
      <w:rFonts w:ascii="Times New Roman" w:hAnsi="Times New Roman" w:cs="Times New Roman"/>
      <w:i/>
      <w:iCs/>
      <w:sz w:val="27"/>
      <w:szCs w:val="27"/>
      <w:u w:val="none"/>
    </w:rPr>
  </w:style>
  <w:style w:type="paragraph" w:styleId="a5">
    <w:name w:val="Body Text"/>
    <w:basedOn w:val="a"/>
    <w:link w:val="a4"/>
    <w:rsid w:val="00610505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главление_"/>
    <w:link w:val="a9"/>
    <w:rsid w:val="00610505"/>
    <w:rPr>
      <w:rFonts w:ascii="Times New Roman" w:hAnsi="Times New Roman" w:cs="Times New Roman"/>
      <w:sz w:val="27"/>
      <w:szCs w:val="27"/>
      <w:u w:val="none"/>
    </w:rPr>
  </w:style>
  <w:style w:type="character" w:customStyle="1" w:styleId="4">
    <w:name w:val="Основной текст (4)_"/>
    <w:link w:val="40"/>
    <w:rsid w:val="0061050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1">
    <w:name w:val="Заголовок №1_"/>
    <w:link w:val="12"/>
    <w:rsid w:val="00610505"/>
    <w:rPr>
      <w:rFonts w:ascii="Times New Roman" w:hAnsi="Times New Roman" w:cs="Times New Roman"/>
      <w:spacing w:val="20"/>
      <w:sz w:val="35"/>
      <w:szCs w:val="35"/>
      <w:u w:val="none"/>
    </w:rPr>
  </w:style>
  <w:style w:type="character" w:customStyle="1" w:styleId="5">
    <w:name w:val="Основной текст (5)_"/>
    <w:link w:val="50"/>
    <w:rsid w:val="00610505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rsid w:val="00610505"/>
    <w:rPr>
      <w:rFonts w:ascii="Times New Roman" w:hAnsi="Times New Roman" w:cs="Times New Roman"/>
      <w:sz w:val="26"/>
      <w:szCs w:val="26"/>
      <w:u w:val="none"/>
    </w:rPr>
  </w:style>
  <w:style w:type="character" w:customStyle="1" w:styleId="6Exact">
    <w:name w:val="Основной текст (6) Exact"/>
    <w:rsid w:val="00610505"/>
    <w:rPr>
      <w:rFonts w:ascii="Times New Roman" w:hAnsi="Times New Roman" w:cs="Times New Roman"/>
      <w:sz w:val="14"/>
      <w:szCs w:val="14"/>
      <w:u w:val="none"/>
    </w:rPr>
  </w:style>
  <w:style w:type="character" w:customStyle="1" w:styleId="24">
    <w:name w:val="Подпись к таблице (2)_"/>
    <w:link w:val="25"/>
    <w:rsid w:val="0061050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a">
    <w:name w:val="Колонтитул"/>
    <w:basedOn w:val="a7"/>
    <w:rsid w:val="00610505"/>
    <w:rPr>
      <w:rFonts w:ascii="Times New Roman" w:hAnsi="Times New Roman" w:cs="Times New Roman"/>
      <w:sz w:val="27"/>
      <w:szCs w:val="27"/>
      <w:u w:val="none"/>
    </w:rPr>
  </w:style>
  <w:style w:type="character" w:customStyle="1" w:styleId="ab">
    <w:name w:val="Подпись к таблице_"/>
    <w:link w:val="ac"/>
    <w:rsid w:val="00610505"/>
    <w:rPr>
      <w:rFonts w:ascii="Times New Roman" w:hAnsi="Times New Roman" w:cs="Times New Roman"/>
      <w:sz w:val="27"/>
      <w:szCs w:val="27"/>
      <w:u w:val="none"/>
    </w:rPr>
  </w:style>
  <w:style w:type="character" w:customStyle="1" w:styleId="ad">
    <w:name w:val="Основной текст + Полужирный"/>
    <w:rsid w:val="0061050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0">
    <w:name w:val="Основной текст + 11"/>
    <w:aliases w:val="5 pt2,Полужирный1"/>
    <w:rsid w:val="006105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Основной текст + 111"/>
    <w:aliases w:val="5 pt1"/>
    <w:rsid w:val="00610505"/>
    <w:rPr>
      <w:rFonts w:ascii="Times New Roman" w:hAnsi="Times New Roman" w:cs="Times New Roman"/>
      <w:sz w:val="23"/>
      <w:szCs w:val="23"/>
      <w:u w:val="none"/>
    </w:rPr>
  </w:style>
  <w:style w:type="character" w:customStyle="1" w:styleId="32">
    <w:name w:val="Подпись к таблице (3)_"/>
    <w:link w:val="33"/>
    <w:rsid w:val="0061050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">
    <w:name w:val="Основной текст (6)_"/>
    <w:link w:val="60"/>
    <w:rsid w:val="00610505"/>
    <w:rPr>
      <w:rFonts w:ascii="Times New Roman" w:hAnsi="Times New Roman" w:cs="Times New Roman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610505"/>
    <w:pPr>
      <w:shd w:val="clear" w:color="auto" w:fill="FFFFFF"/>
      <w:spacing w:before="960" w:after="3720" w:line="586" w:lineRule="exact"/>
      <w:jc w:val="righ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">
    <w:name w:val="Колонтитул1"/>
    <w:basedOn w:val="a"/>
    <w:link w:val="a7"/>
    <w:rsid w:val="0061050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61050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23">
    <w:name w:val="Заголовок №2"/>
    <w:basedOn w:val="a"/>
    <w:link w:val="22"/>
    <w:rsid w:val="00610505"/>
    <w:pPr>
      <w:shd w:val="clear" w:color="auto" w:fill="FFFFFF"/>
      <w:spacing w:before="300" w:after="30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9">
    <w:name w:val="Оглавление"/>
    <w:basedOn w:val="a"/>
    <w:link w:val="a8"/>
    <w:rsid w:val="00610505"/>
    <w:pPr>
      <w:shd w:val="clear" w:color="auto" w:fill="FFFFFF"/>
      <w:spacing w:before="60" w:line="643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610505"/>
    <w:pPr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rsid w:val="00610505"/>
    <w:pPr>
      <w:shd w:val="clear" w:color="auto" w:fill="FFFFFF"/>
      <w:spacing w:before="1380" w:after="180" w:line="240" w:lineRule="atLeast"/>
      <w:jc w:val="center"/>
      <w:outlineLvl w:val="0"/>
    </w:pPr>
    <w:rPr>
      <w:rFonts w:ascii="Times New Roman" w:hAnsi="Times New Roman" w:cs="Times New Roman"/>
      <w:color w:val="auto"/>
      <w:spacing w:val="20"/>
      <w:sz w:val="35"/>
      <w:szCs w:val="35"/>
    </w:rPr>
  </w:style>
  <w:style w:type="paragraph" w:customStyle="1" w:styleId="50">
    <w:name w:val="Основной текст (5)"/>
    <w:basedOn w:val="a"/>
    <w:link w:val="5"/>
    <w:rsid w:val="00610505"/>
    <w:pPr>
      <w:shd w:val="clear" w:color="auto" w:fill="FFFFFF"/>
      <w:spacing w:before="420" w:line="259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610505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5">
    <w:name w:val="Подпись к таблице (2)"/>
    <w:basedOn w:val="a"/>
    <w:link w:val="24"/>
    <w:rsid w:val="0061050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c">
    <w:name w:val="Подпись к таблице"/>
    <w:basedOn w:val="a"/>
    <w:link w:val="ab"/>
    <w:rsid w:val="0061050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3">
    <w:name w:val="Подпись к таблице (3)"/>
    <w:basedOn w:val="a"/>
    <w:link w:val="32"/>
    <w:rsid w:val="0061050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ae">
    <w:name w:val="header"/>
    <w:basedOn w:val="a"/>
    <w:link w:val="af"/>
    <w:rsid w:val="00FC3CD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rsid w:val="00FC3CD4"/>
    <w:rPr>
      <w:color w:val="000000"/>
      <w:sz w:val="24"/>
      <w:szCs w:val="24"/>
    </w:rPr>
  </w:style>
  <w:style w:type="paragraph" w:styleId="af0">
    <w:name w:val="footer"/>
    <w:basedOn w:val="a"/>
    <w:link w:val="af1"/>
    <w:rsid w:val="00FC3CD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C3CD4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FC3CD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9764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1">
    <w:name w:val="Заголовок №4_"/>
    <w:link w:val="42"/>
    <w:locked/>
    <w:rsid w:val="009764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7647A"/>
    <w:pPr>
      <w:shd w:val="clear" w:color="auto" w:fill="FFFFFF"/>
      <w:spacing w:after="480" w:line="240" w:lineRule="atLeast"/>
      <w:outlineLvl w:val="3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20">
    <w:name w:val="Заголовок №2 (2)_"/>
    <w:basedOn w:val="a0"/>
    <w:link w:val="221"/>
    <w:rsid w:val="008970E7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970E7"/>
    <w:pPr>
      <w:widowControl/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color w:val="auto"/>
      <w:spacing w:val="-2"/>
      <w:sz w:val="20"/>
      <w:szCs w:val="20"/>
    </w:rPr>
  </w:style>
  <w:style w:type="paragraph" w:customStyle="1" w:styleId="Default">
    <w:name w:val="Default"/>
    <w:rsid w:val="00906F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3">
    <w:name w:val="Сетка таблицы1"/>
    <w:basedOn w:val="a1"/>
    <w:uiPriority w:val="59"/>
    <w:rsid w:val="00A960A4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rsid w:val="00A9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CC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mga.su/sveden/files/pol_o_prav_oform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5851</Words>
  <Characters>33354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Б2.В.04(ПД) Производственная практика_Био.docx</vt:lpstr>
    </vt:vector>
  </TitlesOfParts>
  <Company>МОУ "СОШ №54"</Company>
  <LinksUpToDate>false</LinksUpToDate>
  <CharactersWithSpaces>39127</CharactersWithSpaces>
  <SharedDoc>false</SharedDoc>
  <HLinks>
    <vt:vector size="12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Б2.В.04(ПД) Производственная практика_Био.docx</dc:title>
  <dc:subject/>
  <dc:creator>М.Л.Завальная</dc:creator>
  <cp:keywords/>
  <dc:description/>
  <cp:lastModifiedBy>Mark Bernstorf</cp:lastModifiedBy>
  <cp:revision>10</cp:revision>
  <dcterms:created xsi:type="dcterms:W3CDTF">2021-09-05T14:16:00Z</dcterms:created>
  <dcterms:modified xsi:type="dcterms:W3CDTF">2022-11-13T09:14:00Z</dcterms:modified>
</cp:coreProperties>
</file>